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CB1B" w14:textId="425A8532" w:rsidR="00B01F73" w:rsidRPr="00EA62E0" w:rsidRDefault="00B01F73" w:rsidP="00B01F73">
      <w:pPr>
        <w:rPr>
          <w:b/>
          <w:bCs/>
          <w:sz w:val="40"/>
          <w:szCs w:val="42"/>
        </w:rPr>
      </w:pPr>
      <w:r w:rsidRPr="00EA62E0">
        <w:rPr>
          <w:b/>
          <w:bCs/>
          <w:sz w:val="40"/>
          <w:szCs w:val="42"/>
        </w:rPr>
        <w:t xml:space="preserve">PVG existing member </w:t>
      </w:r>
    </w:p>
    <w:p w14:paraId="61A391C4" w14:textId="77777777" w:rsidR="00B01F73" w:rsidRDefault="00B01F73" w:rsidP="00B01F73">
      <w:pPr>
        <w:rPr>
          <w:b/>
          <w:bCs/>
          <w:sz w:val="40"/>
        </w:rPr>
      </w:pPr>
      <w:r>
        <w:rPr>
          <w:b/>
          <w:bCs/>
          <w:sz w:val="40"/>
        </w:rPr>
        <w:t>Application form</w:t>
      </w:r>
    </w:p>
    <w:p w14:paraId="62C19874" w14:textId="3EA29845" w:rsidR="00B01F73" w:rsidRDefault="00EA62E0" w:rsidP="00EA62E0">
      <w:pPr>
        <w:tabs>
          <w:tab w:val="clear" w:pos="2694"/>
        </w:tabs>
        <w:spacing w:before="0" w:beforeAutospacing="0" w:after="200" w:afterAutospacing="0" w:line="276" w:lineRule="auto"/>
        <w:jc w:val="both"/>
        <w:rPr>
          <w:color w:val="C00000"/>
        </w:rPr>
        <w:sectPr w:rsidR="00B01F73" w:rsidSect="003D5711">
          <w:headerReference w:type="default" r:id="rId9"/>
          <w:pgSz w:w="11906" w:h="16838" w:code="9"/>
          <w:pgMar w:top="2552" w:right="567" w:bottom="567" w:left="567" w:header="720" w:footer="720" w:gutter="0"/>
          <w:cols w:space="708"/>
          <w:formProt w:val="0"/>
          <w:docGrid w:linePitch="360"/>
        </w:sectPr>
      </w:pPr>
      <w:r>
        <w:rPr>
          <w:bCs/>
          <w:sz w:val="28"/>
          <w:szCs w:val="28"/>
        </w:rPr>
        <w:t xml:space="preserve">You can find out more about the </w:t>
      </w:r>
      <w:r w:rsidRPr="00C24532">
        <w:rPr>
          <w:bCs/>
          <w:sz w:val="28"/>
          <w:szCs w:val="28"/>
        </w:rPr>
        <w:t>laws that govern the disclosure and PVG Scheme membership application process</w:t>
      </w:r>
      <w:r>
        <w:rPr>
          <w:bCs/>
          <w:sz w:val="28"/>
          <w:szCs w:val="28"/>
        </w:rPr>
        <w:t xml:space="preserve"> on our </w:t>
      </w:r>
      <w:hyperlink r:id="rId10" w:history="1">
        <w:r w:rsidRPr="00C24532">
          <w:rPr>
            <w:rStyle w:val="Hyperlink"/>
            <w:bCs/>
            <w:sz w:val="28"/>
            <w:szCs w:val="28"/>
          </w:rPr>
          <w:t>website</w:t>
        </w:r>
      </w:hyperlink>
      <w:r>
        <w:rPr>
          <w:bCs/>
          <w:sz w:val="28"/>
          <w:szCs w:val="28"/>
        </w:rPr>
        <w:t>.</w:t>
      </w:r>
    </w:p>
    <w:p w14:paraId="61A5CFEF" w14:textId="32270C0B" w:rsidR="00F70A69" w:rsidRDefault="0077689A" w:rsidP="00F70A69">
      <w:pPr>
        <w:spacing w:after="360" w:afterAutospacing="0"/>
        <w:contextualSpacing/>
        <w:rPr>
          <w:b/>
          <w:szCs w:val="26"/>
        </w:rPr>
        <w:sectPr w:rsidR="00F70A69" w:rsidSect="00F70A69">
          <w:pgSz w:w="11906" w:h="16838" w:code="9"/>
          <w:pgMar w:top="2410" w:right="567" w:bottom="567" w:left="567" w:header="720" w:footer="720" w:gutter="0"/>
          <w:cols w:space="708"/>
          <w:docGrid w:linePitch="360"/>
        </w:sectPr>
      </w:pPr>
      <w:r w:rsidRPr="0077689A">
        <w:rPr>
          <w:b/>
          <w:szCs w:val="26"/>
        </w:rPr>
        <w:lastRenderedPageBreak/>
        <w:t>All fields must be filled unless marked as optional</w:t>
      </w:r>
      <w:r w:rsidR="008071BF">
        <w:rPr>
          <w:b/>
          <w:szCs w:val="26"/>
        </w:rPr>
        <w:t>.</w:t>
      </w:r>
      <w:r w:rsidR="0009455C">
        <w:rPr>
          <w:b/>
          <w:szCs w:val="26"/>
        </w:rPr>
        <w:t xml:space="preserve"> Please use block capitals.</w:t>
      </w:r>
    </w:p>
    <w:p w14:paraId="3126EC33" w14:textId="77777777" w:rsidR="00A3602B" w:rsidRPr="00BF3950" w:rsidRDefault="00564820" w:rsidP="00F70A69">
      <w:pPr>
        <w:pStyle w:val="Heading1"/>
        <w:spacing w:after="100"/>
        <w:rPr>
          <w:sz w:val="28"/>
        </w:rPr>
      </w:pPr>
      <w:r w:rsidRPr="00BF3950">
        <w:rPr>
          <w:sz w:val="28"/>
        </w:rPr>
        <w:t>About you; the individual</w:t>
      </w:r>
    </w:p>
    <w:p w14:paraId="3D403B57" w14:textId="373FD859" w:rsidR="00564820" w:rsidRDefault="00564820">
      <w:r>
        <w:t xml:space="preserve">Date </w:t>
      </w:r>
      <w:r w:rsidRPr="00564820">
        <w:t>submitted</w:t>
      </w:r>
      <w:r>
        <w:t>:</w:t>
      </w:r>
      <w:r>
        <w:tab/>
      </w:r>
      <w:sdt>
        <w:sdtPr>
          <w:alias w:val="Date submitted"/>
          <w:tag w:val="Date submitted"/>
          <w:id w:val="1833410420"/>
          <w:placeholder>
            <w:docPart w:val="57F4A7F349CB469F8FAE0EE62601740B"/>
          </w:placeholder>
          <w:date w:fullDate="2020-08-24T00:00:00Z">
            <w:dateFormat w:val="dd/MM/yyyy"/>
            <w:lid w:val="en-GB"/>
            <w:storeMappedDataAs w:val="dateTime"/>
            <w:calendar w:val="gregorian"/>
          </w:date>
        </w:sdtPr>
        <w:sdtEndPr/>
        <w:sdtContent>
          <w:r w:rsidR="0095015C">
            <w:t>24/08/2020</w:t>
          </w:r>
        </w:sdtContent>
      </w:sdt>
    </w:p>
    <w:p w14:paraId="64315823" w14:textId="7EAC1B8E" w:rsidR="00564820" w:rsidRDefault="00564820">
      <w:r>
        <w:t>Application type:</w:t>
      </w:r>
      <w:r>
        <w:tab/>
      </w:r>
      <w:sdt>
        <w:sdtPr>
          <w:alias w:val="Application type"/>
          <w:tag w:val="Application type"/>
          <w:id w:val="281921435"/>
          <w:placeholder>
            <w:docPart w:val="652BCE353A0D48B7A9D962675FA3266F"/>
          </w:placeholder>
          <w:comboBox>
            <w:listItem w:displayText="PVG Scheme record - Adult" w:value="PVG Scheme record - Adult"/>
            <w:listItem w:displayText="PVG Scheme record - Child" w:value="PVG Scheme record - Child"/>
            <w:listItem w:displayText="PVG Scheme record - Both" w:value="PVG Scheme record - Both"/>
            <w:listItem w:displayText="PVG Scheme record update - Adult" w:value="PVG Scheme record update - Adult"/>
            <w:listItem w:displayText="PVG Scheme record update - Child" w:value="PVG Scheme record update - Child"/>
            <w:listItem w:displayText="PVG Scheme record update - Both" w:value="PVG Scheme record update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0095015C">
            <w:t>PVG Scheme record update - Child</w:t>
          </w:r>
        </w:sdtContent>
      </w:sdt>
    </w:p>
    <w:p w14:paraId="540F2742" w14:textId="0E0B0108" w:rsidR="00564820" w:rsidRDefault="00564820">
      <w:r>
        <w:t>Title:</w:t>
      </w:r>
      <w:r>
        <w:tab/>
      </w:r>
      <w:sdt>
        <w:sdtPr>
          <w:rPr>
            <w:rStyle w:val="PlaceholderText"/>
            <w:color w:val="FF0000"/>
            <w:szCs w:val="24"/>
          </w:rPr>
          <w:alias w:val="Title"/>
          <w:tag w:val="Title"/>
          <w:id w:val="249472918"/>
          <w:placeholder>
            <w:docPart w:val="00FB1BA3FA6843B5A86528E398EE89D5"/>
          </w:placeholde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0095015C">
            <w:rPr>
              <w:rStyle w:val="PlaceholderText"/>
              <w:color w:val="FF0000"/>
              <w:szCs w:val="24"/>
            </w:rPr>
            <w:t>Mr</w:t>
          </w:r>
        </w:sdtContent>
      </w:sdt>
      <w:r>
        <w:br/>
        <w:t>Surname:</w:t>
      </w:r>
      <w:r>
        <w:tab/>
      </w:r>
      <w:sdt>
        <w:sdtPr>
          <w:rPr>
            <w:rStyle w:val="Style1"/>
          </w:rPr>
          <w:alias w:val="Surname"/>
          <w:tag w:val="Surname"/>
          <w:id w:val="-806002246"/>
          <w:placeholder>
            <w:docPart w:val="ED0136FC6573414D9967167E8BAF8AEC"/>
          </w:placeholder>
          <w:text/>
        </w:sdtPr>
        <w:sdtEndPr>
          <w:rPr>
            <w:rStyle w:val="DefaultParagraphFont"/>
            <w:caps w:val="0"/>
          </w:rPr>
        </w:sdtEndPr>
        <w:sdtContent>
          <w:r w:rsidR="0095015C">
            <w:rPr>
              <w:rStyle w:val="Style1"/>
            </w:rPr>
            <w:t>Bloggs</w:t>
          </w:r>
        </w:sdtContent>
      </w:sdt>
      <w:r>
        <w:br/>
        <w:t>Forename(s):</w:t>
      </w:r>
      <w:r>
        <w:tab/>
      </w:r>
      <w:sdt>
        <w:sdtPr>
          <w:rPr>
            <w:rStyle w:val="Style1"/>
          </w:rPr>
          <w:alias w:val="Forename(s)"/>
          <w:tag w:val="Forename(s)"/>
          <w:id w:val="-1281958251"/>
          <w:placeholder>
            <w:docPart w:val="3C2BE701E70F4C1EAEADDA9C90E37ED2"/>
          </w:placeholder>
          <w:text/>
        </w:sdtPr>
        <w:sdtEndPr>
          <w:rPr>
            <w:rStyle w:val="DefaultParagraphFont"/>
            <w:caps w:val="0"/>
          </w:rPr>
        </w:sdtEndPr>
        <w:sdtContent>
          <w:r w:rsidR="0095015C">
            <w:rPr>
              <w:rStyle w:val="Style1"/>
            </w:rPr>
            <w:t>joe</w:t>
          </w:r>
        </w:sdtContent>
      </w:sdt>
      <w:r>
        <w:br/>
        <w:t>Gender:</w:t>
      </w:r>
      <w:r>
        <w:tab/>
      </w:r>
      <w:sdt>
        <w:sdtPr>
          <w:rPr>
            <w:rStyle w:val="Style1"/>
          </w:rPr>
          <w:alias w:val="Gender"/>
          <w:tag w:val="Gender"/>
          <w:id w:val="-499734673"/>
          <w:placeholder>
            <w:docPart w:val="CE2CC965C51F4A3EA3BF11876CF9DBE7"/>
          </w:placeholder>
          <w:text/>
        </w:sdtPr>
        <w:sdtEndPr>
          <w:rPr>
            <w:rStyle w:val="DefaultParagraphFont"/>
            <w:caps w:val="0"/>
          </w:rPr>
        </w:sdtEndPr>
        <w:sdtContent>
          <w:r w:rsidR="0095015C">
            <w:rPr>
              <w:rStyle w:val="Style1"/>
            </w:rPr>
            <w:t>male</w:t>
          </w:r>
        </w:sdtContent>
      </w:sdt>
    </w:p>
    <w:p w14:paraId="6461E212" w14:textId="2D29B5AA" w:rsidR="004C2763" w:rsidRDefault="00564820" w:rsidP="004C2763">
      <w:pPr>
        <w:tabs>
          <w:tab w:val="left" w:pos="5793"/>
        </w:tabs>
      </w:pPr>
      <w:r>
        <w:t>Date of birth:</w:t>
      </w:r>
      <w:r>
        <w:tab/>
      </w:r>
      <w:sdt>
        <w:sdtPr>
          <w:alias w:val="Date of birth"/>
          <w:tag w:val="Date of birth"/>
          <w:id w:val="-1352411645"/>
          <w:placeholder>
            <w:docPart w:val="391E5AC4DA7E4B0EA3A5D21422B917A7"/>
          </w:placeholder>
          <w:date w:fullDate="1980-08-20T00:00:00Z">
            <w:dateFormat w:val="dd/MM/yyyy"/>
            <w:lid w:val="en-GB"/>
            <w:storeMappedDataAs w:val="dateTime"/>
            <w:calendar w:val="gregorian"/>
          </w:date>
        </w:sdtPr>
        <w:sdtEndPr/>
        <w:sdtContent>
          <w:r w:rsidR="0095015C">
            <w:t>20/08/1980</w:t>
          </w:r>
        </w:sdtContent>
      </w:sdt>
    </w:p>
    <w:p w14:paraId="1A2AB73D" w14:textId="743C7F06" w:rsidR="00D61F66" w:rsidRDefault="00D61F66" w:rsidP="004C2763">
      <w:pPr>
        <w:tabs>
          <w:tab w:val="left" w:pos="5793"/>
        </w:tabs>
      </w:pPr>
      <w:r>
        <w:t>PVG membership ID:</w:t>
      </w:r>
      <w:r w:rsidR="00832038">
        <w:tab/>
      </w:r>
      <w:r>
        <w:t xml:space="preserve"> </w:t>
      </w:r>
      <w:sdt>
        <w:sdtPr>
          <w:alias w:val="PVG membership ID number (16 digits)"/>
          <w:tag w:val="PVG membership ID number (16 digits)"/>
          <w:id w:val="-1595934306"/>
          <w:placeholder>
            <w:docPart w:val="98E158EBBFFC44409070322F92A964AF"/>
          </w:placeholder>
        </w:sdtPr>
        <w:sdtEndPr/>
        <w:sdtContent>
          <w:r w:rsidR="0095015C">
            <w:t>2001 5623 1689 2345</w:t>
          </w:r>
        </w:sdtContent>
      </w:sdt>
    </w:p>
    <w:p w14:paraId="73C46BCF" w14:textId="15F48EC6" w:rsidR="004C2763" w:rsidRDefault="004C2763" w:rsidP="004C2763">
      <w:pPr>
        <w:contextualSpacing/>
      </w:pPr>
      <w:r>
        <w:t>Are there changes to your personal details that you have not already told us about?</w:t>
      </w:r>
      <w:r>
        <w:tab/>
      </w:r>
      <w:sdt>
        <w:sdtPr>
          <w:alias w:val="Yes"/>
          <w:tag w:val="Yes"/>
          <w:id w:val="394484215"/>
          <w14:checkbox>
            <w14:checked w14:val="1"/>
            <w14:checkedState w14:val="2612" w14:font="MS Gothic"/>
            <w14:uncheckedState w14:val="2610" w14:font="MS Gothic"/>
          </w14:checkbox>
        </w:sdtPr>
        <w:sdtEndPr/>
        <w:sdtContent>
          <w:r w:rsidR="0095015C">
            <w:rPr>
              <w:rFonts w:ascii="MS Gothic" w:eastAsia="MS Gothic" w:hAnsi="MS Gothic" w:hint="eastAsia"/>
            </w:rPr>
            <w:t>☒</w:t>
          </w:r>
        </w:sdtContent>
      </w:sdt>
      <w:r>
        <w:t xml:space="preserve"> Yes</w:t>
      </w:r>
      <w:r>
        <w:tab/>
      </w:r>
      <w:sdt>
        <w:sdtPr>
          <w:alias w:val="No"/>
          <w:tag w:val="No"/>
          <w:id w:val="1193964869"/>
          <w14:checkbox>
            <w14:checked w14:val="1"/>
            <w14:checkedState w14:val="2612" w14:font="MS Gothic"/>
            <w14:uncheckedState w14:val="2610" w14:font="MS Gothic"/>
          </w14:checkbox>
        </w:sdtPr>
        <w:sdtEndPr/>
        <w:sdtContent>
          <w:r w:rsidR="0095015C">
            <w:rPr>
              <w:rFonts w:ascii="MS Gothic" w:eastAsia="MS Gothic" w:hAnsi="MS Gothic" w:hint="eastAsia"/>
            </w:rPr>
            <w:t>☒</w:t>
          </w:r>
        </w:sdtContent>
      </w:sdt>
      <w:r>
        <w:t xml:space="preserve"> No</w:t>
      </w:r>
    </w:p>
    <w:p w14:paraId="5168DD6F" w14:textId="20AB5841" w:rsidR="0057294C" w:rsidRDefault="004C2763" w:rsidP="0057294C">
      <w:pPr>
        <w:contextualSpacing/>
      </w:pPr>
      <w:r>
        <w:t xml:space="preserve">If yes for the above, please specify: </w:t>
      </w:r>
      <w:r>
        <w:tab/>
      </w:r>
      <w:r w:rsidR="00564820">
        <w:tab/>
      </w:r>
      <w:sdt>
        <w:sdtPr>
          <w:rPr>
            <w:color w:val="FF0000"/>
          </w:rPr>
          <w:alias w:val="Changes to personal details "/>
          <w:tag w:val="Changes to personal details "/>
          <w:id w:val="1532607840"/>
          <w:placeholder>
            <w:docPart w:val="DCDF878BA6B94397AE9C70A2F28CF053"/>
          </w:placeholder>
          <w:text/>
        </w:sdtPr>
        <w:sdtEndPr/>
        <w:sdtContent>
          <w:r w:rsidR="0095015C" w:rsidRPr="0095015C">
            <w:rPr>
              <w:color w:val="FF0000"/>
            </w:rPr>
            <w:t>complete this section if any of your details on your current PVG certificate have changed</w:t>
          </w:r>
        </w:sdtContent>
      </w:sdt>
      <w:r w:rsidR="00BE6066" w:rsidRPr="0095015C">
        <w:rPr>
          <w:color w:val="FF0000"/>
        </w:rPr>
        <w:br/>
      </w:r>
    </w:p>
    <w:p w14:paraId="3F03C144" w14:textId="77777777" w:rsidR="008A667D" w:rsidRDefault="008A667D" w:rsidP="004D52CA">
      <w:pPr>
        <w:spacing w:after="120" w:afterAutospacing="0"/>
        <w:sectPr w:rsidR="008A667D" w:rsidSect="00F70A69">
          <w:type w:val="continuous"/>
          <w:pgSz w:w="11906" w:h="16838" w:code="9"/>
          <w:pgMar w:top="2268" w:right="567" w:bottom="567" w:left="567" w:header="720" w:footer="720" w:gutter="0"/>
          <w:cols w:space="708"/>
          <w:formProt w:val="0"/>
          <w:docGrid w:linePitch="360"/>
        </w:sectPr>
      </w:pPr>
    </w:p>
    <w:p w14:paraId="0E1A34A8" w14:textId="77777777" w:rsidR="0057294C" w:rsidRDefault="00DD5628" w:rsidP="004D52CA">
      <w:pPr>
        <w:pStyle w:val="Heading1"/>
      </w:pPr>
      <w:r w:rsidRPr="00BF3950">
        <w:rPr>
          <w:sz w:val="28"/>
        </w:rPr>
        <w:t>Your contact details</w:t>
      </w:r>
    </w:p>
    <w:p w14:paraId="1E62DA8A" w14:textId="77777777" w:rsidR="008A667D" w:rsidRDefault="008A667D" w:rsidP="0057294C">
      <w:pPr>
        <w:sectPr w:rsidR="008A667D" w:rsidSect="0057294C">
          <w:headerReference w:type="default" r:id="rId11"/>
          <w:type w:val="continuous"/>
          <w:pgSz w:w="11906" w:h="16838" w:code="9"/>
          <w:pgMar w:top="2410" w:right="567" w:bottom="567" w:left="567" w:header="720" w:footer="720" w:gutter="0"/>
          <w:cols w:space="708"/>
          <w:docGrid w:linePitch="360"/>
        </w:sectPr>
      </w:pPr>
    </w:p>
    <w:p w14:paraId="51669AE0" w14:textId="6D10CFA9" w:rsidR="00DD5628" w:rsidRDefault="00DD5628" w:rsidP="00A45AC5">
      <w:r>
        <w:t>Email address:</w:t>
      </w:r>
      <w:r>
        <w:tab/>
      </w:r>
      <w:sdt>
        <w:sdtPr>
          <w:rPr>
            <w:rStyle w:val="Style1"/>
          </w:rPr>
          <w:alias w:val="Email address"/>
          <w:tag w:val="Email address"/>
          <w:id w:val="1063757396"/>
          <w:placeholder>
            <w:docPart w:val="064887BDE98043BCAC1E77EB594134B7"/>
          </w:placeholder>
        </w:sdtPr>
        <w:sdtEndPr>
          <w:rPr>
            <w:rStyle w:val="DefaultParagraphFont"/>
            <w:caps w:val="0"/>
          </w:rPr>
        </w:sdtEndPr>
        <w:sdtContent>
          <w:r w:rsidR="0095015C">
            <w:rPr>
              <w:rStyle w:val="Style1"/>
            </w:rPr>
            <w:t>joebloggs@bowlsscotland.com</w:t>
          </w:r>
        </w:sdtContent>
      </w:sdt>
    </w:p>
    <w:p w14:paraId="68506CCC" w14:textId="288F87ED" w:rsidR="00DD5628" w:rsidRDefault="00DD5628" w:rsidP="00A45AC5">
      <w:pPr>
        <w:contextualSpacing/>
      </w:pPr>
      <w:r>
        <w:t xml:space="preserve">Home telephone: </w:t>
      </w:r>
      <w:r>
        <w:tab/>
      </w:r>
      <w:sdt>
        <w:sdtPr>
          <w:alias w:val="Home telephone"/>
          <w:tag w:val="Home telephone"/>
          <w:id w:val="1245759097"/>
          <w:placeholder>
            <w:docPart w:val="D264B1200D214DAFB266B226AF70C664"/>
          </w:placeholder>
        </w:sdtPr>
        <w:sdtEndPr/>
        <w:sdtContent>
          <w:r w:rsidR="0095015C">
            <w:t>01234 569457</w:t>
          </w:r>
        </w:sdtContent>
      </w:sdt>
    </w:p>
    <w:p w14:paraId="706ABDC0" w14:textId="77777777" w:rsidR="004C2763" w:rsidRDefault="00DD5628" w:rsidP="0077689A">
      <w:pPr>
        <w:tabs>
          <w:tab w:val="left" w:pos="5793"/>
        </w:tabs>
        <w:contextualSpacing/>
        <w:sectPr w:rsidR="004C2763" w:rsidSect="0077689A">
          <w:headerReference w:type="default" r:id="rId12"/>
          <w:type w:val="continuous"/>
          <w:pgSz w:w="11906" w:h="16838" w:code="9"/>
          <w:pgMar w:top="2694" w:right="567" w:bottom="567" w:left="567" w:header="720" w:footer="720" w:gutter="0"/>
          <w:cols w:space="708"/>
          <w:docGrid w:linePitch="360"/>
        </w:sectPr>
      </w:pPr>
      <w:r>
        <w:t xml:space="preserve">Mobile number: </w:t>
      </w:r>
      <w:r>
        <w:tab/>
      </w:r>
      <w:sdt>
        <w:sdtPr>
          <w:alias w:val="Mobile number"/>
          <w:tag w:val="Mobile number"/>
          <w:id w:val="-1178730059"/>
          <w:placeholder>
            <w:docPart w:val="A171465B8FC243F5B5B250D3E3EBDA6E"/>
          </w:placeholder>
          <w:showingPlcHdr/>
        </w:sdtPr>
        <w:sdtEndPr/>
        <w:sdtContent>
          <w:r w:rsidR="004C7A05">
            <w:rPr>
              <w:rStyle w:val="PlaceholderText"/>
            </w:rPr>
            <w:t>Optional - click</w:t>
          </w:r>
          <w:r w:rsidR="008E0001" w:rsidRPr="00E33DEA">
            <w:rPr>
              <w:rStyle w:val="PlaceholderText"/>
            </w:rPr>
            <w:t xml:space="preserve"> or tap here to enter text.</w:t>
          </w:r>
        </w:sdtContent>
      </w:sdt>
      <w:r w:rsidR="0077689A">
        <w:tab/>
      </w:r>
    </w:p>
    <w:p w14:paraId="49FE6151" w14:textId="77777777" w:rsidR="009F1A36" w:rsidRDefault="009F1A36" w:rsidP="004D52CA">
      <w:pPr>
        <w:tabs>
          <w:tab w:val="left" w:pos="5760"/>
        </w:tabs>
        <w:contextualSpacing/>
      </w:pPr>
    </w:p>
    <w:p w14:paraId="3EE82FED" w14:textId="3A749D4D" w:rsidR="00D61F66" w:rsidRDefault="00D61F66" w:rsidP="00D61F66">
      <w:pPr>
        <w:pStyle w:val="Heading1"/>
        <w:rPr>
          <w:sz w:val="28"/>
          <w:szCs w:val="28"/>
        </w:rPr>
      </w:pPr>
      <w:r w:rsidRPr="00D61F66">
        <w:rPr>
          <w:sz w:val="28"/>
          <w:szCs w:val="28"/>
        </w:rPr>
        <w:t xml:space="preserve">Regulatory body details </w:t>
      </w:r>
    </w:p>
    <w:p w14:paraId="6C836638" w14:textId="50716560" w:rsidR="00D61F66" w:rsidRDefault="00D61F66" w:rsidP="00D61F66">
      <w:r>
        <w:t xml:space="preserve">Are you registered with a regulatory body? </w:t>
      </w:r>
      <w:r>
        <w:tab/>
      </w:r>
      <w:r>
        <w:tab/>
      </w:r>
      <w:sdt>
        <w:sdtPr>
          <w:alias w:val="Yes"/>
          <w:tag w:val="Yes"/>
          <w:id w:val="-2124374086"/>
          <w14:checkbox>
            <w14:checked w14:val="1"/>
            <w14:checkedState w14:val="2612" w14:font="MS Gothic"/>
            <w14:uncheckedState w14:val="2610" w14:font="MS Gothic"/>
          </w14:checkbox>
        </w:sdtPr>
        <w:sdtEndPr/>
        <w:sdtContent>
          <w:r w:rsidR="0095015C">
            <w:rPr>
              <w:rFonts w:ascii="MS Gothic" w:eastAsia="MS Gothic" w:hAnsi="MS Gothic" w:hint="eastAsia"/>
            </w:rPr>
            <w:t>☒</w:t>
          </w:r>
        </w:sdtContent>
      </w:sdt>
      <w:r>
        <w:t xml:space="preserve"> Yes</w:t>
      </w:r>
      <w:r>
        <w:tab/>
      </w:r>
      <w:sdt>
        <w:sdtPr>
          <w:alias w:val="No"/>
          <w:tag w:val="No"/>
          <w:id w:val="-1975048327"/>
          <w14:checkbox>
            <w14:checked w14:val="1"/>
            <w14:checkedState w14:val="2612" w14:font="MS Gothic"/>
            <w14:uncheckedState w14:val="2610" w14:font="MS Gothic"/>
          </w14:checkbox>
        </w:sdtPr>
        <w:sdtEndPr/>
        <w:sdtContent>
          <w:r w:rsidR="0095015C">
            <w:rPr>
              <w:rFonts w:ascii="MS Gothic" w:eastAsia="MS Gothic" w:hAnsi="MS Gothic" w:hint="eastAsia"/>
            </w:rPr>
            <w:t>☒</w:t>
          </w:r>
        </w:sdtContent>
      </w:sdt>
      <w:r>
        <w:t xml:space="preserve"> No</w:t>
      </w:r>
    </w:p>
    <w:p w14:paraId="31573ACD" w14:textId="14C9AEE6" w:rsidR="00604D80" w:rsidRDefault="005201C6" w:rsidP="00604D80">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1526480512"/>
          <w:placeholder>
            <w:docPart w:val="BC21AB81156042739224FAE226CD7667"/>
          </w:placeholder>
        </w:sdtPr>
        <w:sdtEndPr>
          <w:rPr>
            <w:caps w:val="0"/>
          </w:rPr>
        </w:sdtEndPr>
        <w:sdtContent>
          <w:sdt>
            <w:sdtPr>
              <w:rPr>
                <w:caps/>
              </w:rPr>
              <w:alias w:val="Regulatory body name/code"/>
              <w:tag w:val="Regulatory body name/code"/>
              <w:id w:val="-1301603247"/>
              <w:placeholder>
                <w:docPart w:val="0203DF51D71140D8A865CA804874BE53"/>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rPr>
            <w:caps/>
          </w:rPr>
          <w:alias w:val="Regulatory body membership number"/>
          <w:tag w:val="Regulatory body membership number"/>
          <w:id w:val="1882670055"/>
          <w:placeholder>
            <w:docPart w:val="BB4CFDC96C0A4F52BC1506BBC8E6608A"/>
          </w:placeholder>
          <w:showingPlcHdr/>
        </w:sdtPr>
        <w:sdtEndPr>
          <w:rPr>
            <w:caps w:val="0"/>
          </w:rPr>
        </w:sdtEndPr>
        <w:sdtContent>
          <w:r w:rsidR="00604D80" w:rsidRPr="00E33DEA">
            <w:rPr>
              <w:rStyle w:val="PlaceholderText"/>
            </w:rPr>
            <w:t>Click or tap here to enter text.</w:t>
          </w:r>
        </w:sdtContent>
      </w:sdt>
    </w:p>
    <w:p w14:paraId="433BE054" w14:textId="417DDE65" w:rsidR="00604D80" w:rsidRDefault="005201C6" w:rsidP="0009455C">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384221946"/>
          <w:placeholder>
            <w:docPart w:val="7B8310F499C044D4B7DDCE406366500B"/>
          </w:placeholder>
        </w:sdtPr>
        <w:sdtEndPr>
          <w:rPr>
            <w:caps w:val="0"/>
          </w:rPr>
        </w:sdtEndPr>
        <w:sdtContent>
          <w:sdt>
            <w:sdtPr>
              <w:rPr>
                <w:caps/>
              </w:rPr>
              <w:alias w:val="Regulatory body name/code"/>
              <w:tag w:val="Regulatory body name/code"/>
              <w:id w:val="1421831064"/>
              <w:placeholder>
                <w:docPart w:val="101C86F423054D17A7BE3F3C0F41397E"/>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rPr>
            <w:caps/>
          </w:rPr>
          <w:alias w:val="Regulatory body membership number"/>
          <w:tag w:val="Regulatory body membership number"/>
          <w:id w:val="-701321346"/>
          <w:placeholder>
            <w:docPart w:val="659F33351CA4435DBBA034CE96C268C0"/>
          </w:placeholder>
          <w:showingPlcHdr/>
        </w:sdtPr>
        <w:sdtEndPr>
          <w:rPr>
            <w:caps w:val="0"/>
          </w:rPr>
        </w:sdtEndPr>
        <w:sdtContent>
          <w:r w:rsidR="00604D80" w:rsidRPr="00E33DEA">
            <w:rPr>
              <w:rStyle w:val="PlaceholderText"/>
            </w:rPr>
            <w:t>Click or tap here to enter text.</w:t>
          </w:r>
        </w:sdtContent>
      </w:sdt>
    </w:p>
    <w:p w14:paraId="0ED2C82F" w14:textId="77777777" w:rsidR="0009455C" w:rsidRDefault="0009455C" w:rsidP="00BD3700">
      <w:pPr>
        <w:tabs>
          <w:tab w:val="left" w:pos="6430"/>
        </w:tabs>
        <w:spacing w:after="720" w:afterAutospacing="0"/>
        <w:sectPr w:rsidR="0009455C" w:rsidSect="00D61F66">
          <w:type w:val="continuous"/>
          <w:pgSz w:w="11906" w:h="16838" w:code="9"/>
          <w:pgMar w:top="2552" w:right="567" w:bottom="567" w:left="567" w:header="720" w:footer="720" w:gutter="0"/>
          <w:cols w:space="708"/>
          <w:formProt w:val="0"/>
          <w:docGrid w:linePitch="360"/>
        </w:sectPr>
      </w:pPr>
    </w:p>
    <w:p w14:paraId="1F4E7384" w14:textId="77777777" w:rsidR="008E0001" w:rsidRPr="00BF3950" w:rsidRDefault="008E0001" w:rsidP="00BD3700">
      <w:pPr>
        <w:pStyle w:val="Heading1"/>
        <w:spacing w:after="100"/>
        <w:rPr>
          <w:sz w:val="28"/>
        </w:rPr>
      </w:pPr>
      <w:r w:rsidRPr="00BF3950">
        <w:rPr>
          <w:sz w:val="28"/>
        </w:rPr>
        <w:lastRenderedPageBreak/>
        <w:t>Declaration on application</w:t>
      </w:r>
    </w:p>
    <w:p w14:paraId="1FB264C0" w14:textId="77777777" w:rsidR="004C2763" w:rsidRDefault="004C2763" w:rsidP="004C2763">
      <w:pPr>
        <w:contextualSpacing/>
      </w:pPr>
      <w:r w:rsidRPr="004C2763">
        <w:t>I request that a disclosure record be issued to the persons specified in this application in relation to the type(s) of regulated work specified. I understand the following:</w:t>
      </w:r>
    </w:p>
    <w:p w14:paraId="19CFCC67" w14:textId="77777777" w:rsidR="004C2763" w:rsidRPr="004C2763" w:rsidRDefault="004C2763" w:rsidP="004C2763">
      <w:pPr>
        <w:contextualSpacing/>
      </w:pPr>
    </w:p>
    <w:p w14:paraId="53E15D2A" w14:textId="77777777" w:rsidR="004C2763" w:rsidRPr="004C2763" w:rsidRDefault="004C2763" w:rsidP="004C2763">
      <w:pPr>
        <w:numPr>
          <w:ilvl w:val="0"/>
          <w:numId w:val="9"/>
        </w:numPr>
        <w:contextualSpacing/>
      </w:pPr>
      <w:r w:rsidRPr="004C2763">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r w:rsidRPr="004C2763">
        <w:br/>
      </w:r>
    </w:p>
    <w:p w14:paraId="07BFF49F" w14:textId="77777777" w:rsidR="004C2763" w:rsidRPr="004C2763" w:rsidRDefault="004C2763" w:rsidP="004C2763">
      <w:pPr>
        <w:numPr>
          <w:ilvl w:val="0"/>
          <w:numId w:val="9"/>
        </w:numPr>
        <w:contextualSpacing/>
      </w:pPr>
      <w:r w:rsidRPr="004C27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r w:rsidRPr="004C2763">
        <w:br/>
      </w:r>
    </w:p>
    <w:p w14:paraId="6A181B80" w14:textId="7DAD424E" w:rsidR="00C75F8C" w:rsidRDefault="004C2763" w:rsidP="00A45AC5">
      <w:pPr>
        <w:sectPr w:rsidR="00C75F8C" w:rsidSect="00E62B7B">
          <w:pgSz w:w="11906" w:h="16838" w:code="9"/>
          <w:pgMar w:top="2410" w:right="567" w:bottom="567" w:left="567" w:header="720" w:footer="720" w:gutter="0"/>
          <w:cols w:space="708"/>
          <w:docGrid w:linePitch="360"/>
        </w:sectPr>
      </w:pPr>
      <w:r w:rsidRPr="004C2763">
        <w:t xml:space="preserve">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w:t>
      </w:r>
      <w:r w:rsidR="00107A4F">
        <w:t>any changes to this information</w:t>
      </w:r>
    </w:p>
    <w:p w14:paraId="787AABBA" w14:textId="012C695B" w:rsidR="008E0001" w:rsidRDefault="008E0001" w:rsidP="00A45AC5">
      <w:pPr>
        <w:contextualSpacing/>
      </w:pPr>
      <w:r>
        <w:t xml:space="preserve">Applicant’s signature: </w:t>
      </w:r>
      <w:r>
        <w:tab/>
      </w:r>
      <w:sdt>
        <w:sdtPr>
          <w:alias w:val="Applicant's signature"/>
          <w:tag w:val="Applicant's signature"/>
          <w:id w:val="-981377093"/>
          <w:placeholder>
            <w:docPart w:val="5F0448F6D0EC43C0B1BC3C4F4806C4F7"/>
          </w:placeholder>
        </w:sdtPr>
        <w:sdtEndPr/>
        <w:sdtContent>
          <w:r w:rsidR="0095015C">
            <w:t xml:space="preserve">joe </w:t>
          </w:r>
          <w:proofErr w:type="spellStart"/>
          <w:r w:rsidR="0095015C">
            <w:t>bloggs</w:t>
          </w:r>
          <w:proofErr w:type="spellEnd"/>
        </w:sdtContent>
      </w:sdt>
    </w:p>
    <w:p w14:paraId="19743D7A" w14:textId="673C1B10" w:rsidR="00107A4F" w:rsidRDefault="008E0001" w:rsidP="00336A71">
      <w:pPr>
        <w:tabs>
          <w:tab w:val="left" w:pos="5894"/>
        </w:tabs>
      </w:pPr>
      <w:r>
        <w:t>Signature date:</w:t>
      </w:r>
      <w:r>
        <w:tab/>
      </w:r>
      <w:sdt>
        <w:sdtPr>
          <w:alias w:val="Signature date"/>
          <w:tag w:val="Signature date"/>
          <w:id w:val="1120885991"/>
          <w:placeholder>
            <w:docPart w:val="977858D4F184407BB83883615DF39DCA"/>
          </w:placeholder>
          <w:date w:fullDate="2020-08-24T00:00:00Z">
            <w:dateFormat w:val="dd/MM/yyyy"/>
            <w:lid w:val="en-GB"/>
            <w:storeMappedDataAs w:val="dateTime"/>
            <w:calendar w:val="gregorian"/>
          </w:date>
        </w:sdtPr>
        <w:sdtEndPr/>
        <w:sdtContent>
          <w:r w:rsidR="0095015C">
            <w:t>24/08/2020</w:t>
          </w:r>
        </w:sdtContent>
      </w:sdt>
      <w:r w:rsidR="00336A71">
        <w:tab/>
      </w:r>
    </w:p>
    <w:p w14:paraId="151AF137" w14:textId="0ECE3FDA" w:rsidR="00336A71" w:rsidRDefault="00107A4F" w:rsidP="00336A71">
      <w:pPr>
        <w:tabs>
          <w:tab w:val="left" w:pos="5894"/>
        </w:tabs>
        <w:sectPr w:rsidR="00336A71"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45A47B29" w14:textId="42491303" w:rsidR="00336A71" w:rsidRDefault="00336A71" w:rsidP="00336A71">
      <w:pPr>
        <w:tabs>
          <w:tab w:val="left" w:pos="5894"/>
        </w:tabs>
        <w:contextualSpacing/>
      </w:pPr>
    </w:p>
    <w:p w14:paraId="2389048D" w14:textId="77777777" w:rsidR="00336A71" w:rsidRPr="00336A71" w:rsidRDefault="00336A71" w:rsidP="00336A71">
      <w:pPr>
        <w:numPr>
          <w:ilvl w:val="0"/>
          <w:numId w:val="2"/>
        </w:numPr>
        <w:spacing w:after="0" w:line="240" w:lineRule="auto"/>
        <w:outlineLvl w:val="0"/>
        <w:rPr>
          <w:rFonts w:ascii="Arial" w:eastAsia="Times New Roman" w:hAnsi="Arial" w:cs="Times New Roman"/>
          <w:b/>
          <w:kern w:val="24"/>
          <w:sz w:val="28"/>
          <w:szCs w:val="20"/>
        </w:rPr>
      </w:pPr>
      <w:r w:rsidRPr="00336A71">
        <w:rPr>
          <w:rFonts w:ascii="Arial" w:eastAsia="Times New Roman" w:hAnsi="Arial" w:cs="Times New Roman"/>
          <w:b/>
          <w:kern w:val="24"/>
          <w:sz w:val="28"/>
          <w:szCs w:val="20"/>
        </w:rPr>
        <w:t>Payment</w:t>
      </w:r>
    </w:p>
    <w:p w14:paraId="5A8052F6" w14:textId="482CCF0C" w:rsidR="00336A71" w:rsidRDefault="00336A71" w:rsidP="00336A71">
      <w:r w:rsidRPr="00336A71">
        <w:t>If you, as the applicant, are paying for this application, please complete this section. If you are not paying for it, this should be completed by the person who is countersigning it.</w:t>
      </w:r>
    </w:p>
    <w:p w14:paraId="7A0FCD5B" w14:textId="4A83CC43" w:rsidR="0006260D" w:rsidRPr="00336A71" w:rsidRDefault="0006260D" w:rsidP="00336A71">
      <w:r w:rsidRPr="00B05D48">
        <w:rPr>
          <w:sz w:val="21"/>
          <w:szCs w:val="21"/>
        </w:rPr>
        <w:t xml:space="preserve">Is this application for a volunteer </w:t>
      </w:r>
      <w:r w:rsidR="00B05D48" w:rsidRPr="00B05D48">
        <w:rPr>
          <w:sz w:val="21"/>
          <w:szCs w:val="21"/>
        </w:rPr>
        <w:t xml:space="preserve">role </w:t>
      </w:r>
      <w:r w:rsidRPr="00B05D48">
        <w:rPr>
          <w:sz w:val="21"/>
          <w:szCs w:val="21"/>
        </w:rPr>
        <w:t xml:space="preserve">doing regulated work for a </w:t>
      </w:r>
      <w:hyperlink r:id="rId13" w:history="1">
        <w:r w:rsidRPr="00B05D48">
          <w:rPr>
            <w:rStyle w:val="Hyperlink"/>
            <w:sz w:val="21"/>
            <w:szCs w:val="21"/>
          </w:rPr>
          <w:t>qualifying voluntary organisation</w:t>
        </w:r>
      </w:hyperlink>
      <w:r w:rsidR="00E0568D" w:rsidRPr="00B05D48">
        <w:rPr>
          <w:sz w:val="21"/>
          <w:szCs w:val="21"/>
        </w:rPr>
        <w:t xml:space="preserve"> (QVO)?</w:t>
      </w:r>
      <w:r w:rsidR="00E0568D">
        <w:tab/>
      </w:r>
      <w:sdt>
        <w:sdtPr>
          <w:alias w:val="Yes"/>
          <w:tag w:val="Yes"/>
          <w:id w:val="220956416"/>
          <w14:checkbox>
            <w14:checked w14:val="1"/>
            <w14:checkedState w14:val="2612" w14:font="MS Gothic"/>
            <w14:uncheckedState w14:val="2610" w14:font="MS Gothic"/>
          </w14:checkbox>
        </w:sdtPr>
        <w:sdtEndPr/>
        <w:sdtContent>
          <w:r w:rsidR="0095015C">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7FB9AFC" w14:textId="4A9AFE5A" w:rsidR="00336A71" w:rsidRPr="00336A71" w:rsidRDefault="00336A71" w:rsidP="00336A71">
      <w:r w:rsidRPr="00336A71">
        <w:t xml:space="preserve">Method of payment: </w:t>
      </w:r>
      <w:r w:rsidRPr="00336A71">
        <w:tab/>
      </w:r>
      <w:r w:rsidRPr="00336A71">
        <w:tab/>
      </w:r>
      <w:sdt>
        <w:sdtPr>
          <w:alias w:val="Method of payment"/>
          <w:tag w:val="Method of payment"/>
          <w:id w:val="9415897"/>
          <w:placeholder>
            <w:docPart w:val="D33FF2818CB343D2BA87608265B45A02"/>
          </w:placeholder>
          <w:showingPlcHdr/>
          <w:dropDownList>
            <w:listItem w:value="Choose an item."/>
            <w:listItem w:displayText="Card" w:value="Card"/>
            <w:listItem w:displayText="Registered Body invoice" w:value="Registered Body invoice"/>
            <w:listItem w:displayText="Exempt from fee (QVO)" w:value="Exempt from fee (QVO)"/>
          </w:dropDownList>
        </w:sdtPr>
        <w:sdtEndPr/>
        <w:sdtContent>
          <w:r w:rsidR="0006260D" w:rsidRPr="00583595">
            <w:rPr>
              <w:rStyle w:val="PlaceholderText"/>
            </w:rPr>
            <w:t>Choose an item.</w:t>
          </w:r>
        </w:sdtContent>
      </w:sdt>
    </w:p>
    <w:p w14:paraId="5A757370" w14:textId="6681FC1D" w:rsidR="00336A71" w:rsidRPr="00336A71" w:rsidRDefault="00336A71" w:rsidP="00336A71">
      <w:pPr>
        <w:tabs>
          <w:tab w:val="clear" w:pos="2694"/>
          <w:tab w:val="left" w:pos="6313"/>
        </w:tabs>
      </w:pPr>
      <w:r w:rsidRPr="00336A71">
        <w:t xml:space="preserve">If you are paying by card, please use our </w:t>
      </w:r>
      <w:hyperlink r:id="rId14" w:history="1">
        <w:r w:rsidRPr="0009455C">
          <w:rPr>
            <w:rStyle w:val="Hyperlink"/>
          </w:rPr>
          <w:t>payment portal</w:t>
        </w:r>
      </w:hyperlink>
      <w:r w:rsidRPr="00336A71">
        <w:t>, and then insert your payment reference number below.</w:t>
      </w:r>
    </w:p>
    <w:p w14:paraId="66DA6AE0" w14:textId="77777777" w:rsidR="00336A71" w:rsidRPr="00336A71" w:rsidRDefault="00336A71" w:rsidP="00336A71">
      <w:pPr>
        <w:tabs>
          <w:tab w:val="clear" w:pos="2694"/>
          <w:tab w:val="left" w:pos="6313"/>
        </w:tabs>
      </w:pPr>
      <w:r w:rsidRPr="00336A71">
        <w:t xml:space="preserve">9-digit payment reference number:         </w:t>
      </w:r>
      <w:sdt>
        <w:sdtPr>
          <w:alias w:val="Payment reference number"/>
          <w:tag w:val="Payment reference number"/>
          <w:id w:val="-1018383404"/>
          <w:placeholder>
            <w:docPart w:val="0E15A946D6CE445DBC80C1D3EEBB216D"/>
          </w:placeholder>
          <w:showingPlcHdr/>
        </w:sdtPr>
        <w:sdtEndPr/>
        <w:sdtContent>
          <w:r w:rsidRPr="00336A71">
            <w:rPr>
              <w:color w:val="808080"/>
            </w:rPr>
            <w:t>Enter the 9-digit number here.</w:t>
          </w:r>
        </w:sdtContent>
      </w:sdt>
    </w:p>
    <w:p w14:paraId="048566E4" w14:textId="0B4ADD60" w:rsidR="00C75F8C" w:rsidRPr="00336A71" w:rsidRDefault="00C75F8C" w:rsidP="00336A71">
      <w:pPr>
        <w:sectPr w:rsidR="00C75F8C" w:rsidRPr="00336A71" w:rsidSect="00C75F8C">
          <w:type w:val="continuous"/>
          <w:pgSz w:w="11906" w:h="16838" w:code="9"/>
          <w:pgMar w:top="2410" w:right="567" w:bottom="567" w:left="567" w:header="720" w:footer="720" w:gutter="0"/>
          <w:cols w:space="708"/>
          <w:formProt w:val="0"/>
          <w:docGrid w:linePitch="360"/>
        </w:sectPr>
      </w:pPr>
    </w:p>
    <w:p w14:paraId="0CC8EBB5" w14:textId="5D70AD42" w:rsidR="00C75F8C" w:rsidRDefault="00C62D3D" w:rsidP="00C75F8C">
      <w:pPr>
        <w:tabs>
          <w:tab w:val="clear" w:pos="2694"/>
          <w:tab w:val="left" w:pos="8603"/>
        </w:tabs>
        <w:spacing w:after="600" w:afterAutospacing="0"/>
        <w:rPr>
          <w:b/>
        </w:rPr>
        <w:sectPr w:rsidR="00C75F8C" w:rsidSect="00C75F8C">
          <w:pgSz w:w="11906" w:h="16838" w:code="9"/>
          <w:pgMar w:top="2268" w:right="567" w:bottom="567" w:left="567" w:header="720" w:footer="720" w:gutter="0"/>
          <w:cols w:space="708"/>
          <w:docGrid w:linePitch="360"/>
        </w:sectPr>
      </w:pPr>
      <w:r>
        <w:rPr>
          <w:b/>
        </w:rPr>
        <w:lastRenderedPageBreak/>
        <w:t xml:space="preserve">Only </w:t>
      </w:r>
      <w:r w:rsidRPr="00C62D3D">
        <w:rPr>
          <w:b/>
        </w:rPr>
        <w:t xml:space="preserve">complete these sections if you are applying for a </w:t>
      </w:r>
      <w:r>
        <w:rPr>
          <w:b/>
        </w:rPr>
        <w:t xml:space="preserve">PVG Scheme </w:t>
      </w:r>
      <w:r w:rsidR="00752668">
        <w:rPr>
          <w:b/>
        </w:rPr>
        <w:t xml:space="preserve">record or a PVG Scheme record </w:t>
      </w:r>
      <w:r>
        <w:rPr>
          <w:b/>
        </w:rPr>
        <w:t xml:space="preserve">update. </w:t>
      </w:r>
      <w:r w:rsidR="00CA4B7C">
        <w:rPr>
          <w:b/>
        </w:rPr>
        <w:t xml:space="preserve">They should </w:t>
      </w:r>
      <w:r w:rsidR="00CA4B7C" w:rsidRPr="000B4715">
        <w:rPr>
          <w:b/>
        </w:rPr>
        <w:t xml:space="preserve">be completed by the countersignatory </w:t>
      </w:r>
      <w:r w:rsidR="00CA4B7C">
        <w:rPr>
          <w:b/>
        </w:rPr>
        <w:t>before this form is submitted to Disclosure Scotland.</w:t>
      </w:r>
    </w:p>
    <w:p w14:paraId="13073F0C" w14:textId="77777777" w:rsidR="00D61F66" w:rsidRDefault="00D61F66" w:rsidP="00D61F66">
      <w:pPr>
        <w:pStyle w:val="Heading1"/>
        <w:rPr>
          <w:sz w:val="28"/>
        </w:rPr>
      </w:pPr>
      <w:r w:rsidRPr="00D61F66">
        <w:rPr>
          <w:sz w:val="28"/>
        </w:rPr>
        <w:t>Countersignatory details and declaration</w:t>
      </w:r>
    </w:p>
    <w:p w14:paraId="180A5CFE" w14:textId="5DEE9861" w:rsidR="00D61F66" w:rsidRDefault="00D61F66" w:rsidP="00D61F66">
      <w:r w:rsidRPr="00D61F66">
        <w:t>Will the work be carried out at the home address of the applicant?</w:t>
      </w:r>
      <w:r>
        <w:tab/>
      </w:r>
      <w:r>
        <w:tab/>
      </w:r>
      <w:sdt>
        <w:sdtPr>
          <w:alias w:val="Yes"/>
          <w:tag w:val="Yes"/>
          <w:id w:val="-60310880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673262516"/>
          <w14:checkbox>
            <w14:checked w14:val="1"/>
            <w14:checkedState w14:val="2612" w14:font="MS Gothic"/>
            <w14:uncheckedState w14:val="2610" w14:font="MS Gothic"/>
          </w14:checkbox>
        </w:sdtPr>
        <w:sdtEndPr/>
        <w:sdtContent>
          <w:r w:rsidR="0095015C">
            <w:rPr>
              <w:rFonts w:ascii="MS Gothic" w:eastAsia="MS Gothic" w:hAnsi="MS Gothic" w:hint="eastAsia"/>
            </w:rPr>
            <w:t>☒</w:t>
          </w:r>
        </w:sdtContent>
      </w:sdt>
      <w:r>
        <w:t xml:space="preserve"> No</w:t>
      </w:r>
    </w:p>
    <w:p w14:paraId="609E4780" w14:textId="36163226" w:rsidR="00D61F66" w:rsidRDefault="00D61F66" w:rsidP="00D61F66">
      <w:pPr>
        <w:contextualSpacing/>
      </w:pPr>
      <w:r>
        <w:t>Organisation name:</w:t>
      </w:r>
      <w:r>
        <w:tab/>
      </w:r>
      <w:sdt>
        <w:sdtPr>
          <w:rPr>
            <w:rStyle w:val="Style1"/>
          </w:rPr>
          <w:alias w:val="Organisation name"/>
          <w:tag w:val="Organisation name"/>
          <w:id w:val="-1021784056"/>
          <w:placeholder>
            <w:docPart w:val="1BC09851CCA54171B2B336DE127B4A4A"/>
          </w:placeholder>
        </w:sdtPr>
        <w:sdtEndPr>
          <w:rPr>
            <w:rStyle w:val="DefaultParagraphFont"/>
            <w:caps w:val="0"/>
          </w:rPr>
        </w:sdtEndPr>
        <w:sdtContent>
          <w:r w:rsidR="0095015C">
            <w:rPr>
              <w:rStyle w:val="Style1"/>
            </w:rPr>
            <w:t>scotland bowling club</w:t>
          </w:r>
        </w:sdtContent>
      </w:sdt>
    </w:p>
    <w:p w14:paraId="3329E16D" w14:textId="1BB4B686" w:rsidR="00D61F66" w:rsidRDefault="00D61F66" w:rsidP="0009455C">
      <w:pPr>
        <w:tabs>
          <w:tab w:val="left" w:pos="5978"/>
        </w:tabs>
        <w:contextualSpacing/>
      </w:pPr>
      <w:r>
        <w:t>Position applied for:</w:t>
      </w:r>
      <w:r>
        <w:tab/>
      </w:r>
      <w:sdt>
        <w:sdtPr>
          <w:rPr>
            <w:rStyle w:val="Style1"/>
          </w:rPr>
          <w:alias w:val="Position applied for"/>
          <w:tag w:val="Position applied for"/>
          <w:id w:val="545414782"/>
          <w:placeholder>
            <w:docPart w:val="C641163AE61D4BB2B072837B72FA005F"/>
          </w:placeholder>
        </w:sdtPr>
        <w:sdtEndPr>
          <w:rPr>
            <w:rStyle w:val="DefaultParagraphFont"/>
            <w:caps w:val="0"/>
          </w:rPr>
        </w:sdtEndPr>
        <w:sdtContent>
          <w:r w:rsidR="0095015C">
            <w:rPr>
              <w:rStyle w:val="Style1"/>
            </w:rPr>
            <w:t>wellbeing protection officer</w:t>
          </w:r>
        </w:sdtContent>
      </w:sdt>
      <w:r w:rsidR="002A558D">
        <w:tab/>
      </w:r>
    </w:p>
    <w:p w14:paraId="44F8A383" w14:textId="2337DE82" w:rsidR="0009455C" w:rsidRDefault="0009455C" w:rsidP="002A558D">
      <w:pPr>
        <w:tabs>
          <w:tab w:val="left" w:pos="5978"/>
        </w:tabs>
        <w:spacing w:after="720" w:afterAutospacing="0"/>
      </w:pPr>
      <w:r>
        <w:t>Description of role:</w:t>
      </w:r>
      <w:r>
        <w:tab/>
      </w:r>
      <w:sdt>
        <w:sdtPr>
          <w:rPr>
            <w:rStyle w:val="Style3"/>
            <w:b/>
            <w:bCs/>
            <w:color w:val="FF0000"/>
          </w:rPr>
          <w:alias w:val="Role description"/>
          <w:tag w:val="Role description"/>
          <w:id w:val="74870869"/>
          <w:placeholder>
            <w:docPart w:val="999BBEEEFF0B4374B5CF06F21C7DBA81"/>
          </w:placeholder>
        </w:sdtPr>
        <w:sdtEndPr>
          <w:rPr>
            <w:rStyle w:val="PlaceholderText"/>
            <w:caps w:val="0"/>
          </w:rPr>
        </w:sdtEndPr>
        <w:sdtContent>
          <w:r w:rsidR="0095015C" w:rsidRPr="0095015C">
            <w:rPr>
              <w:rStyle w:val="Style3"/>
              <w:b/>
              <w:bCs/>
              <w:color w:val="FF0000"/>
            </w:rPr>
            <w:t>Leave Blank</w:t>
          </w:r>
        </w:sdtContent>
      </w:sdt>
    </w:p>
    <w:p w14:paraId="68B9E9F6" w14:textId="7749CADC" w:rsidR="00760383" w:rsidRDefault="00760383" w:rsidP="00760383">
      <w:pPr>
        <w:pStyle w:val="Heading1"/>
        <w:rPr>
          <w:sz w:val="28"/>
        </w:rPr>
      </w:pPr>
      <w:r w:rsidRPr="00760383">
        <w:rPr>
          <w:sz w:val="28"/>
        </w:rPr>
        <w:t>Confirmation of identity</w:t>
      </w:r>
    </w:p>
    <w:p w14:paraId="64F8533B" w14:textId="25DA1644" w:rsidR="00972944" w:rsidRPr="00972944" w:rsidRDefault="00972944" w:rsidP="00972944">
      <w:r w:rsidRPr="00972944">
        <w:t>Employers must check the identity of the applica</w:t>
      </w:r>
      <w:bookmarkStart w:id="0" w:name="_GoBack"/>
      <w:bookmarkEnd w:id="0"/>
      <w:r w:rsidRPr="00972944">
        <w:t>nt. You should ask for three forms of identity. If possible, one should be photographic. Please confirm below which forms of identity have been checked.</w:t>
      </w:r>
    </w:p>
    <w:p w14:paraId="3F517AA1" w14:textId="653B2A43" w:rsidR="00760383" w:rsidRDefault="0095015C" w:rsidP="002A558D">
      <w:pPr>
        <w:spacing w:after="720" w:afterAutospacing="0"/>
      </w:pPr>
      <w:sdt>
        <w:sdtPr>
          <w:alias w:val="Birth certificate"/>
          <w:tag w:val="Birth certificate"/>
          <w:id w:val="1300949401"/>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675364">
        <w:t xml:space="preserve"> </w:t>
      </w:r>
      <w:r w:rsidR="00760383">
        <w:t xml:space="preserve">Birth certificate   </w:t>
      </w:r>
      <w:r w:rsidR="00675364">
        <w:t xml:space="preserve"> </w:t>
      </w:r>
      <w:r w:rsidR="00760383">
        <w:t xml:space="preserve"> </w:t>
      </w:r>
      <w:sdt>
        <w:sdtPr>
          <w:alias w:val="Passport"/>
          <w:tag w:val="Passport"/>
          <w:id w:val="731819158"/>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Passport  </w:t>
      </w:r>
      <w:r w:rsidR="00675364">
        <w:t xml:space="preserve"> </w:t>
      </w:r>
      <w:r w:rsidR="00760383">
        <w:t xml:space="preserve"> </w:t>
      </w:r>
      <w:sdt>
        <w:sdtPr>
          <w:alias w:val="Drivers license"/>
          <w:tag w:val="Drivers license"/>
          <w:id w:val="-499965315"/>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Drivers licence</w:t>
      </w:r>
      <w:r w:rsidR="005143D4">
        <w:t xml:space="preserve"> </w:t>
      </w:r>
      <w:r w:rsidR="00675364">
        <w:t xml:space="preserve"> </w:t>
      </w:r>
      <w:r w:rsidR="005143D4">
        <w:t xml:space="preserve">  </w:t>
      </w:r>
      <w:sdt>
        <w:sdtPr>
          <w:alias w:val="ID card"/>
          <w:tag w:val="ID card"/>
          <w:id w:val="-79636927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ID card </w:t>
      </w:r>
      <w:r w:rsidR="00675364">
        <w:t xml:space="preserve"> </w:t>
      </w:r>
      <w:r w:rsidR="00760383">
        <w:t xml:space="preserve">  </w:t>
      </w:r>
      <w:sdt>
        <w:sdtPr>
          <w:alias w:val="Entitlement card"/>
          <w:tag w:val="Entitlement card"/>
          <w:id w:val="-734778762"/>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Entitlement card </w:t>
      </w:r>
      <w:r w:rsidR="00675364">
        <w:t xml:space="preserve"> </w:t>
      </w:r>
      <w:r w:rsidR="00760383">
        <w:t xml:space="preserve">  </w:t>
      </w:r>
      <w:sdt>
        <w:sdtPr>
          <w:alias w:val="Other"/>
          <w:tag w:val="Other"/>
          <w:id w:val="1540708369"/>
          <w14:checkbox>
            <w14:checked w14:val="0"/>
            <w14:checkedState w14:val="2612" w14:font="MS Gothic"/>
            <w14:uncheckedState w14:val="2610" w14:font="MS Gothic"/>
          </w14:checkbox>
        </w:sdtPr>
        <w:sdtEndPr/>
        <w:sdtContent>
          <w:r w:rsidR="00972944">
            <w:rPr>
              <w:rFonts w:ascii="MS Gothic" w:eastAsia="MS Gothic" w:hAnsi="MS Gothic" w:hint="eastAsia"/>
            </w:rPr>
            <w:t>☐</w:t>
          </w:r>
        </w:sdtContent>
      </w:sdt>
      <w:r w:rsidR="00760383">
        <w:t xml:space="preserve"> Other (specify): </w:t>
      </w:r>
    </w:p>
    <w:p w14:paraId="33DA3A6C" w14:textId="77777777" w:rsidR="00760383" w:rsidRDefault="00760383" w:rsidP="00760383">
      <w:pPr>
        <w:pStyle w:val="Heading1"/>
        <w:rPr>
          <w:sz w:val="28"/>
        </w:rPr>
      </w:pPr>
      <w:r w:rsidRPr="00760383">
        <w:rPr>
          <w:sz w:val="28"/>
        </w:rPr>
        <w:t xml:space="preserve">Registered body details </w:t>
      </w:r>
    </w:p>
    <w:p w14:paraId="5BEF1C86" w14:textId="5E53C340" w:rsidR="0009455C" w:rsidRPr="0009455C" w:rsidRDefault="0009455C" w:rsidP="0009455C">
      <w:r w:rsidRPr="0009455C">
        <w:t>Registered body name/code:</w:t>
      </w:r>
      <w:r w:rsidRPr="0009455C">
        <w:tab/>
      </w:r>
      <w:r w:rsidRPr="0009455C">
        <w:tab/>
      </w:r>
      <w:r w:rsidRPr="0009455C">
        <w:tab/>
      </w:r>
      <w:sdt>
        <w:sdtPr>
          <w:rPr>
            <w:caps/>
          </w:rPr>
          <w:alias w:val="Registered body name"/>
          <w:tag w:val="Registered body name"/>
          <w:id w:val="-744884126"/>
          <w:placeholder>
            <w:docPart w:val="2CCE6A3FE07E4728817A44A86043454C"/>
          </w:placeholder>
          <w:showingPlcHdr/>
        </w:sdtPr>
        <w:sdtEndPr>
          <w:rPr>
            <w:caps w:val="0"/>
          </w:rPr>
        </w:sdtEndPr>
        <w:sdtContent>
          <w:r w:rsidR="005201C6" w:rsidRPr="00E33DEA">
            <w:rPr>
              <w:rStyle w:val="PlaceholderText"/>
            </w:rPr>
            <w:t>Click or tap here to enter text.</w:t>
          </w:r>
        </w:sdtContent>
      </w:sdt>
    </w:p>
    <w:p w14:paraId="2A0F78C8" w14:textId="77777777" w:rsidR="00760383" w:rsidRDefault="00760383" w:rsidP="00760383">
      <w:pPr>
        <w:contextualSpacing/>
      </w:pPr>
      <w:r>
        <w:t xml:space="preserve">Countersignatory name: </w:t>
      </w:r>
      <w:r>
        <w:tab/>
      </w:r>
      <w:r>
        <w:tab/>
      </w:r>
      <w:r>
        <w:tab/>
      </w:r>
      <w:sdt>
        <w:sdtPr>
          <w:rPr>
            <w:rStyle w:val="Style1"/>
          </w:rPr>
          <w:alias w:val="Countersignatory name"/>
          <w:tag w:val="Countersignatory name"/>
          <w:id w:val="-1507592470"/>
          <w:placeholder>
            <w:docPart w:val="2883670D28D54708B55CA1C801BCF927"/>
          </w:placeholder>
          <w:showingPlcHdr/>
        </w:sdtPr>
        <w:sdtEndPr>
          <w:rPr>
            <w:rStyle w:val="DefaultParagraphFont"/>
            <w:caps w:val="0"/>
          </w:rPr>
        </w:sdtEndPr>
        <w:sdtContent>
          <w:r w:rsidRPr="00E33DEA">
            <w:rPr>
              <w:rStyle w:val="PlaceholderText"/>
            </w:rPr>
            <w:t>Click or tap here to enter text.</w:t>
          </w:r>
        </w:sdtContent>
      </w:sdt>
    </w:p>
    <w:p w14:paraId="2E995A16" w14:textId="77777777" w:rsidR="00545463" w:rsidRDefault="00760383" w:rsidP="004C5B3A">
      <w:pPr>
        <w:tabs>
          <w:tab w:val="left" w:pos="2880"/>
          <w:tab w:val="left" w:pos="3600"/>
          <w:tab w:val="left" w:pos="4320"/>
          <w:tab w:val="left" w:pos="5040"/>
          <w:tab w:val="left" w:pos="5760"/>
          <w:tab w:val="left" w:pos="6798"/>
        </w:tabs>
        <w:spacing w:after="720" w:afterAutospacing="0"/>
      </w:pPr>
      <w:r>
        <w:t>Countersignatory code:</w:t>
      </w:r>
      <w:r>
        <w:tab/>
      </w:r>
      <w:r>
        <w:tab/>
      </w:r>
      <w:r>
        <w:tab/>
      </w:r>
      <w:sdt>
        <w:sdtPr>
          <w:rPr>
            <w:rStyle w:val="Style1"/>
          </w:rPr>
          <w:alias w:val="Countersignatory code"/>
          <w:tag w:val="Countersignatory code"/>
          <w:id w:val="1403262553"/>
          <w:placeholder>
            <w:docPart w:val="61A41571E29F48028CA33DE949B26458"/>
          </w:placeholder>
          <w:showingPlcHdr/>
        </w:sdtPr>
        <w:sdtEndPr>
          <w:rPr>
            <w:rStyle w:val="DefaultParagraphFont"/>
            <w:caps w:val="0"/>
          </w:rPr>
        </w:sdtEndPr>
        <w:sdtContent>
          <w:r w:rsidRPr="00E33DEA">
            <w:rPr>
              <w:rStyle w:val="PlaceholderText"/>
            </w:rPr>
            <w:t>Click or tap here to enter text.</w:t>
          </w:r>
        </w:sdtContent>
      </w:sdt>
    </w:p>
    <w:p w14:paraId="4C21D821" w14:textId="77777777" w:rsidR="00545463" w:rsidRPr="00E62B7B" w:rsidRDefault="00545463" w:rsidP="00545463">
      <w:pPr>
        <w:pStyle w:val="Heading1"/>
        <w:rPr>
          <w:sz w:val="28"/>
        </w:rPr>
      </w:pPr>
      <w:r w:rsidRPr="00E62B7B">
        <w:rPr>
          <w:sz w:val="28"/>
        </w:rPr>
        <w:t>Countersigning on behalf of another organisation</w:t>
      </w:r>
    </w:p>
    <w:p w14:paraId="496D5788" w14:textId="77777777" w:rsidR="00545463" w:rsidRDefault="00545463" w:rsidP="00545463">
      <w:pPr>
        <w:contextualSpacing/>
      </w:pPr>
      <w:r>
        <w:t>Countersigning on behalf of another organisation?</w:t>
      </w:r>
      <w:r>
        <w:tab/>
      </w:r>
      <w:r>
        <w:tab/>
      </w:r>
      <w:r w:rsidR="004C5B3A">
        <w:tab/>
      </w:r>
      <w:r w:rsidR="004C5B3A">
        <w:tab/>
      </w:r>
      <w:sdt>
        <w:sdtPr>
          <w:alias w:val="Yes"/>
          <w:tag w:val="Yes"/>
          <w:id w:val="-12537396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80096291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02C3EBAE" w14:textId="77777777" w:rsidR="004C5B3A" w:rsidRDefault="00545463" w:rsidP="002A558D">
      <w:pPr>
        <w:tabs>
          <w:tab w:val="left" w:pos="6530"/>
        </w:tabs>
        <w:spacing w:after="720" w:afterAutospacing="0"/>
        <w:sectPr w:rsidR="004C5B3A" w:rsidSect="00C75F8C">
          <w:type w:val="continuous"/>
          <w:pgSz w:w="11906" w:h="16838" w:code="9"/>
          <w:pgMar w:top="2410" w:right="567" w:bottom="567" w:left="567" w:header="720" w:footer="720" w:gutter="0"/>
          <w:cols w:space="708"/>
          <w:formProt w:val="0"/>
          <w:docGrid w:linePitch="360"/>
        </w:sectPr>
      </w:pPr>
      <w:r>
        <w:t>Organisation name:</w:t>
      </w:r>
      <w:r>
        <w:tab/>
      </w:r>
      <w:sdt>
        <w:sdtPr>
          <w:id w:val="1538159137"/>
        </w:sdtPr>
        <w:sdtEndPr/>
        <w:sdtContent>
          <w:sdt>
            <w:sdtPr>
              <w:rPr>
                <w:rStyle w:val="Style1"/>
              </w:rPr>
              <w:alias w:val="Organisation name"/>
              <w:tag w:val="Organisation name"/>
              <w:id w:val="-993723186"/>
              <w:placeholder>
                <w:docPart w:val="6BC44D148DFF40D38582990CB5265A93"/>
              </w:placeholder>
              <w:showingPlcHdr/>
            </w:sdtPr>
            <w:sdtEndPr>
              <w:rPr>
                <w:rStyle w:val="DefaultParagraphFont"/>
                <w:caps w:val="0"/>
              </w:rPr>
            </w:sdtEndPr>
            <w:sdtContent>
              <w:r w:rsidRPr="00E33DEA">
                <w:rPr>
                  <w:rStyle w:val="PlaceholderText"/>
                </w:rPr>
                <w:t>Click or tap here to enter text.</w:t>
              </w:r>
            </w:sdtContent>
          </w:sdt>
        </w:sdtContent>
      </w:sdt>
      <w:r>
        <w:tab/>
      </w:r>
    </w:p>
    <w:p w14:paraId="31351B93" w14:textId="77777777" w:rsidR="00760383" w:rsidRPr="00E62B7B" w:rsidRDefault="00760383" w:rsidP="004C5B3A">
      <w:pPr>
        <w:pStyle w:val="Heading1"/>
        <w:spacing w:after="100"/>
        <w:rPr>
          <w:sz w:val="28"/>
        </w:rPr>
      </w:pPr>
      <w:r w:rsidRPr="00E62B7B">
        <w:rPr>
          <w:sz w:val="28"/>
        </w:rPr>
        <w:lastRenderedPageBreak/>
        <w:t>Countersignatory declaration</w:t>
      </w:r>
    </w:p>
    <w:p w14:paraId="5D6F9412" w14:textId="77777777" w:rsidR="00545463" w:rsidRDefault="00545463" w:rsidP="00545463">
      <w:pPr>
        <w:tabs>
          <w:tab w:val="left" w:pos="5994"/>
        </w:tabs>
        <w:spacing w:after="480" w:afterAutospacing="0"/>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1C9053D4" w14:textId="77777777" w:rsidR="00545463" w:rsidRPr="00545463" w:rsidRDefault="00545463" w:rsidP="00107A4F">
      <w:pPr>
        <w:pStyle w:val="ListParagraph"/>
        <w:numPr>
          <w:ilvl w:val="0"/>
          <w:numId w:val="16"/>
        </w:numPr>
        <w:tabs>
          <w:tab w:val="left" w:pos="5994"/>
        </w:tabs>
        <w:spacing w:after="36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7ECA4F6" w14:textId="77777777" w:rsidR="00545463" w:rsidRDefault="00545463" w:rsidP="00545463">
      <w:pPr>
        <w:numPr>
          <w:ilvl w:val="0"/>
          <w:numId w:val="9"/>
        </w:numPr>
        <w:tabs>
          <w:tab w:val="left" w:pos="5994"/>
        </w:tabs>
        <w:spacing w:after="480" w:afterAutospacing="0"/>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w:t>
      </w:r>
      <w:r>
        <w:t xml:space="preserve"> other related purposes.</w:t>
      </w:r>
    </w:p>
    <w:p w14:paraId="7C814D00" w14:textId="77777777" w:rsidR="00F70A69" w:rsidRDefault="00545463" w:rsidP="00107A4F">
      <w:pPr>
        <w:tabs>
          <w:tab w:val="left" w:pos="5994"/>
        </w:tabs>
        <w:spacing w:after="360" w:afterAutospacing="0"/>
        <w:sectPr w:rsidR="00F70A69" w:rsidSect="00107A4F">
          <w:pgSz w:w="11906" w:h="16838" w:code="9"/>
          <w:pgMar w:top="2410" w:right="567" w:bottom="567" w:left="567" w:header="720" w:footer="720" w:gutter="0"/>
          <w:cols w:space="708"/>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773FED3" w14:textId="77777777" w:rsidR="0077689A" w:rsidRDefault="00760383" w:rsidP="0077689A">
      <w:pPr>
        <w:tabs>
          <w:tab w:val="left" w:pos="5994"/>
        </w:tabs>
        <w:contextualSpacing/>
      </w:pPr>
      <w:r>
        <w:t>Countersignatory signature:</w:t>
      </w:r>
      <w:r>
        <w:tab/>
      </w:r>
      <w:sdt>
        <w:sdtPr>
          <w:alias w:val="Countersignatory signature"/>
          <w:tag w:val="Countersignatory signature"/>
          <w:id w:val="1990583671"/>
          <w:placeholder>
            <w:docPart w:val="346E0D2676AF495BB7F853FDFFF03D06"/>
          </w:placeholder>
          <w:showingPlcHdr/>
        </w:sdtPr>
        <w:sdtEndPr/>
        <w:sdtContent>
          <w:r w:rsidRPr="00E33DEA">
            <w:rPr>
              <w:rStyle w:val="PlaceholderText"/>
            </w:rPr>
            <w:t>Click or tap here to enter text.</w:t>
          </w:r>
        </w:sdtContent>
      </w:sdt>
    </w:p>
    <w:p w14:paraId="3FEDD922" w14:textId="77777777" w:rsidR="00107A4F" w:rsidRDefault="00545463" w:rsidP="00107A4F">
      <w:pPr>
        <w:tabs>
          <w:tab w:val="left" w:pos="5894"/>
        </w:tabs>
      </w:pPr>
      <w:r>
        <w:t>Signature</w:t>
      </w:r>
      <w:r w:rsidR="00760383">
        <w:t xml:space="preserve"> date:</w:t>
      </w:r>
      <w:r w:rsidR="00760383">
        <w:tab/>
      </w:r>
      <w:sdt>
        <w:sdtPr>
          <w:alias w:val="Declaration date"/>
          <w:tag w:val="Declaration date"/>
          <w:id w:val="2105841164"/>
          <w:placeholder>
            <w:docPart w:val="5FB6D4C9A5064743A60F2F7A0BAA50BB"/>
          </w:placeholder>
          <w:showingPlcHdr/>
          <w:date>
            <w:dateFormat w:val="dd/MM/yyyy"/>
            <w:lid w:val="en-GB"/>
            <w:storeMappedDataAs w:val="dateTime"/>
            <w:calendar w:val="gregorian"/>
          </w:date>
        </w:sdtPr>
        <w:sdtEndPr/>
        <w:sdtContent>
          <w:r w:rsidR="00760383" w:rsidRPr="00E33DEA">
            <w:rPr>
              <w:rStyle w:val="PlaceholderText"/>
            </w:rPr>
            <w:t>Click or tap to enter a date.</w:t>
          </w:r>
        </w:sdtContent>
      </w:sdt>
      <w:r w:rsidR="00107A4F">
        <w:tab/>
      </w:r>
    </w:p>
    <w:p w14:paraId="678FA228" w14:textId="48E979AE" w:rsidR="00107A4F" w:rsidRDefault="00107A4F" w:rsidP="00107A4F">
      <w:pPr>
        <w:tabs>
          <w:tab w:val="left" w:pos="5894"/>
        </w:tabs>
        <w:contextualSpacing/>
        <w:sectPr w:rsidR="00107A4F"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0803A804" w14:textId="790FA090" w:rsidR="00F70A69" w:rsidRDefault="00F70A69" w:rsidP="00107A4F">
      <w:pPr>
        <w:tabs>
          <w:tab w:val="left" w:pos="6430"/>
        </w:tabs>
        <w:spacing w:after="480" w:afterAutospacing="0"/>
        <w:sectPr w:rsidR="00F70A69" w:rsidSect="00F70A69">
          <w:type w:val="continuous"/>
          <w:pgSz w:w="11906" w:h="16838" w:code="9"/>
          <w:pgMar w:top="2127" w:right="567" w:bottom="567" w:left="567" w:header="720" w:footer="720" w:gutter="0"/>
          <w:cols w:space="708"/>
          <w:formProt w:val="0"/>
          <w:docGrid w:linePitch="360"/>
        </w:sectPr>
      </w:pPr>
    </w:p>
    <w:p w14:paraId="0F51603F" w14:textId="03748F5C" w:rsidR="00F70A69" w:rsidRDefault="003D39DD" w:rsidP="0077689A">
      <w:pPr>
        <w:spacing w:after="520" w:afterAutospacing="0"/>
        <w:contextualSpacing/>
        <w:rPr>
          <w:b/>
          <w:szCs w:val="24"/>
        </w:rPr>
        <w:sectPr w:rsidR="00F70A69" w:rsidSect="003E3F03">
          <w:pgSz w:w="11906" w:h="16838" w:code="9"/>
          <w:pgMar w:top="2127" w:right="567" w:bottom="567" w:left="567" w:header="720" w:footer="720" w:gutter="0"/>
          <w:cols w:space="708"/>
          <w:docGrid w:linePitch="360"/>
        </w:sectPr>
      </w:pPr>
      <w:r>
        <w:rPr>
          <w:b/>
          <w:szCs w:val="24"/>
        </w:rPr>
        <w:lastRenderedPageBreak/>
        <w:t>O</w:t>
      </w:r>
      <w:r w:rsidR="0077689A" w:rsidRPr="0077689A">
        <w:rPr>
          <w:b/>
          <w:szCs w:val="24"/>
        </w:rPr>
        <w:t>nly complete t</w:t>
      </w:r>
      <w:r w:rsidR="0077689A">
        <w:rPr>
          <w:b/>
          <w:szCs w:val="24"/>
        </w:rPr>
        <w:t>hese</w:t>
      </w:r>
      <w:r w:rsidR="0077689A" w:rsidRPr="0077689A">
        <w:rPr>
          <w:b/>
          <w:szCs w:val="24"/>
        </w:rPr>
        <w:t xml:space="preserve"> section</w:t>
      </w:r>
      <w:r w:rsidR="0077689A">
        <w:rPr>
          <w:b/>
          <w:szCs w:val="24"/>
        </w:rPr>
        <w:t>s</w:t>
      </w:r>
      <w:r w:rsidR="0077689A" w:rsidRPr="0077689A">
        <w:rPr>
          <w:b/>
          <w:szCs w:val="24"/>
        </w:rPr>
        <w:t xml:space="preserve"> if you are an individual employing the appli</w:t>
      </w:r>
      <w:r>
        <w:rPr>
          <w:b/>
          <w:szCs w:val="24"/>
        </w:rPr>
        <w:t>cant to work for you personally</w:t>
      </w:r>
      <w:r w:rsidR="0009455C">
        <w:rPr>
          <w:b/>
          <w:szCs w:val="24"/>
        </w:rPr>
        <w:t>.</w:t>
      </w:r>
    </w:p>
    <w:p w14:paraId="3FE60C9B" w14:textId="77777777" w:rsidR="00760383" w:rsidRPr="00760383" w:rsidRDefault="00760383" w:rsidP="00F70A69">
      <w:pPr>
        <w:pStyle w:val="Heading1"/>
        <w:spacing w:after="100"/>
        <w:rPr>
          <w:sz w:val="28"/>
        </w:rPr>
      </w:pPr>
      <w:r w:rsidRPr="00760383">
        <w:rPr>
          <w:sz w:val="28"/>
        </w:rPr>
        <w:t>Personal employer details</w:t>
      </w:r>
    </w:p>
    <w:p w14:paraId="777E673A" w14:textId="77777777" w:rsidR="00760383" w:rsidRDefault="00760383" w:rsidP="00760383">
      <w:pPr>
        <w:contextualSpacing/>
      </w:pPr>
      <w:r>
        <w:t>Will the work be carried out at the ho</w:t>
      </w:r>
      <w:r w:rsidR="00545463">
        <w:t>me address of the applicant?</w:t>
      </w:r>
      <w:r w:rsidR="00545463">
        <w:tab/>
      </w:r>
      <w:r>
        <w:tab/>
      </w:r>
      <w:sdt>
        <w:sdtPr>
          <w:alias w:val="Yes"/>
          <w:tag w:val="Yes"/>
          <w:id w:val="7402152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19199494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474B22DE" w14:textId="77777777" w:rsidR="00760383" w:rsidRDefault="00760383" w:rsidP="00545463">
      <w:r>
        <w:t>Position applied for:</w:t>
      </w:r>
      <w:r>
        <w:tab/>
      </w:r>
      <w:sdt>
        <w:sdtPr>
          <w:rPr>
            <w:rStyle w:val="Style1"/>
          </w:rPr>
          <w:alias w:val="Position applied for"/>
          <w:tag w:val="Position applied for"/>
          <w:id w:val="118122308"/>
          <w:placeholder>
            <w:docPart w:val="C5670E0002074BC8BE3BA2A4F7BC7EAF"/>
          </w:placeholder>
          <w:showingPlcHdr/>
        </w:sdtPr>
        <w:sdtEndPr>
          <w:rPr>
            <w:rStyle w:val="DefaultParagraphFont"/>
            <w:caps w:val="0"/>
          </w:rPr>
        </w:sdtEndPr>
        <w:sdtContent>
          <w:r w:rsidRPr="00E33DEA">
            <w:rPr>
              <w:rStyle w:val="PlaceholderText"/>
            </w:rPr>
            <w:t>Click or tap here to enter text.</w:t>
          </w:r>
        </w:sdtContent>
      </w:sdt>
    </w:p>
    <w:p w14:paraId="28856FCC" w14:textId="77777777" w:rsidR="00760383" w:rsidRDefault="00760383" w:rsidP="00760383">
      <w:pPr>
        <w:contextualSpacing/>
      </w:pPr>
      <w:r>
        <w:t>Title:</w:t>
      </w:r>
      <w:r>
        <w:tab/>
      </w:r>
      <w:sdt>
        <w:sdtPr>
          <w:rPr>
            <w:rStyle w:val="PlaceholderText"/>
            <w:color w:val="FF0000"/>
            <w:szCs w:val="24"/>
          </w:rPr>
          <w:alias w:val="Title"/>
          <w:tag w:val="Title"/>
          <w:id w:val="2043478685"/>
          <w:placeholder>
            <w:docPart w:val="1382C80641F6436CB91FB329CAB47F5B"/>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CAF52EEEB1F74970BFEA1426F6BCDF36"/>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534734367"/>
          <w:placeholder>
            <w:docPart w:val="E199518485534330884C14E7C627CC4A"/>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08495396"/>
          <w:placeholder>
            <w:docPart w:val="496EFEC3842E43C8AC45747C2FF1C918"/>
          </w:placeholder>
          <w:showingPlcHdr/>
        </w:sdtPr>
        <w:sdtEndPr>
          <w:rPr>
            <w:rStyle w:val="DefaultParagraphFont"/>
            <w:caps w:val="0"/>
          </w:rPr>
        </w:sdtEndPr>
        <w:sdtContent>
          <w:r w:rsidRPr="00E33DEA">
            <w:rPr>
              <w:rStyle w:val="PlaceholderText"/>
            </w:rPr>
            <w:t>Click or tap here to enter text.</w:t>
          </w:r>
        </w:sdtContent>
      </w:sdt>
    </w:p>
    <w:p w14:paraId="221EB416" w14:textId="77777777" w:rsidR="00760383" w:rsidRDefault="00760383" w:rsidP="00760383">
      <w:pPr>
        <w:contextualSpacing/>
      </w:pPr>
      <w:r>
        <w:t>Address line 2:</w:t>
      </w:r>
      <w:r>
        <w:tab/>
      </w:r>
      <w:sdt>
        <w:sdtPr>
          <w:rPr>
            <w:rStyle w:val="Style1"/>
          </w:rPr>
          <w:alias w:val="Address line 2"/>
          <w:tag w:val="Address line 2"/>
          <w:id w:val="456149496"/>
          <w:placeholder>
            <w:docPart w:val="542328D44F3F4FAAB9EF8889055707C5"/>
          </w:placeholder>
          <w:showingPlcHdr/>
        </w:sdtPr>
        <w:sdtEndPr>
          <w:rPr>
            <w:rStyle w:val="DefaultParagraphFont"/>
            <w:caps w:val="0"/>
          </w:rPr>
        </w:sdtEndPr>
        <w:sdtContent>
          <w:r w:rsidR="009F1A36" w:rsidRPr="00E33DEA">
            <w:rPr>
              <w:rStyle w:val="PlaceholderText"/>
            </w:rPr>
            <w:t>Click or tap here to enter text.</w:t>
          </w:r>
        </w:sdtContent>
      </w:sdt>
    </w:p>
    <w:p w14:paraId="0EEF74B4" w14:textId="77777777" w:rsidR="00760383" w:rsidRDefault="00760383" w:rsidP="00760383">
      <w:pPr>
        <w:contextualSpacing/>
      </w:pPr>
      <w:r>
        <w:t>Town:</w:t>
      </w:r>
      <w:r>
        <w:tab/>
      </w:r>
      <w:sdt>
        <w:sdtPr>
          <w:rPr>
            <w:rStyle w:val="Style1"/>
          </w:rPr>
          <w:alias w:val="Town"/>
          <w:tag w:val="Town"/>
          <w:id w:val="-247264735"/>
          <w:placeholder>
            <w:docPart w:val="EA42FB7414F04592B92AB759CE534BA8"/>
          </w:placeholder>
          <w:showingPlcHdr/>
        </w:sdtPr>
        <w:sdtEndPr>
          <w:rPr>
            <w:rStyle w:val="DefaultParagraphFont"/>
            <w:caps w:val="0"/>
          </w:rPr>
        </w:sdtEndPr>
        <w:sdtContent>
          <w:r w:rsidR="009F1A36" w:rsidRPr="00E33DEA">
            <w:rPr>
              <w:rStyle w:val="PlaceholderText"/>
            </w:rPr>
            <w:t>Click or tap here to enter text.</w:t>
          </w:r>
        </w:sdtContent>
      </w:sdt>
    </w:p>
    <w:p w14:paraId="135CE686" w14:textId="77777777" w:rsidR="0077689A" w:rsidRDefault="00760383" w:rsidP="003E3F03">
      <w:pPr>
        <w:spacing w:after="480" w:afterAutospacing="0"/>
      </w:pPr>
      <w:r>
        <w:t>Country:</w:t>
      </w:r>
      <w:r>
        <w:tab/>
      </w:r>
      <w:sdt>
        <w:sdtPr>
          <w:rPr>
            <w:rStyle w:val="Style1"/>
          </w:rPr>
          <w:alias w:val="Country"/>
          <w:tag w:val="Country"/>
          <w:id w:val="-133096203"/>
          <w:placeholder>
            <w:docPart w:val="32344D77B89748CEA1B08E8603E85A6A"/>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FE933A2479CB464CAB6FA446DCC58C6B"/>
          </w:placeholder>
          <w:showingPlcHdr/>
          <w:text/>
        </w:sdtPr>
        <w:sdtEndPr>
          <w:rPr>
            <w:rStyle w:val="DefaultParagraphFont"/>
            <w:caps w:val="0"/>
          </w:rPr>
        </w:sdtEndPr>
        <w:sdtContent>
          <w:r w:rsidRPr="00E33DEA">
            <w:rPr>
              <w:rStyle w:val="PlaceholderText"/>
            </w:rPr>
            <w:t>Click or tap here to enter text.</w:t>
          </w:r>
        </w:sdtContent>
      </w:sdt>
    </w:p>
    <w:p w14:paraId="6E0460F1" w14:textId="77777777" w:rsidR="00760383" w:rsidRPr="00760383" w:rsidRDefault="00760383" w:rsidP="00760383">
      <w:pPr>
        <w:pStyle w:val="Heading1"/>
        <w:rPr>
          <w:sz w:val="28"/>
        </w:rPr>
      </w:pPr>
      <w:r w:rsidRPr="00760383">
        <w:rPr>
          <w:sz w:val="28"/>
        </w:rPr>
        <w:t>Personal employer declaration</w:t>
      </w:r>
    </w:p>
    <w:p w14:paraId="3907FB95" w14:textId="77777777" w:rsidR="00545463" w:rsidRDefault="00545463" w:rsidP="00545463">
      <w:pPr>
        <w:contextualSpacing/>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024B4AB1" w14:textId="77777777" w:rsidR="00545463" w:rsidRPr="00545463" w:rsidRDefault="00545463" w:rsidP="00545463">
      <w:pPr>
        <w:contextualSpacing/>
      </w:pPr>
    </w:p>
    <w:p w14:paraId="1D7D0753" w14:textId="77777777" w:rsidR="00545463" w:rsidRPr="00545463" w:rsidRDefault="00545463" w:rsidP="003E3F03">
      <w:pPr>
        <w:numPr>
          <w:ilvl w:val="0"/>
          <w:numId w:val="15"/>
        </w:numPr>
        <w:spacing w:after="12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08EB645" w14:textId="77777777" w:rsidR="00545463" w:rsidRDefault="00545463" w:rsidP="00545463">
      <w:pPr>
        <w:numPr>
          <w:ilvl w:val="0"/>
          <w:numId w:val="15"/>
        </w:numPr>
        <w:contextualSpacing/>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5DF371F8" w14:textId="77777777" w:rsidR="00545463" w:rsidRPr="00545463" w:rsidRDefault="00545463" w:rsidP="00545463">
      <w:pPr>
        <w:contextualSpacing/>
      </w:pPr>
    </w:p>
    <w:p w14:paraId="5F682F6D" w14:textId="77777777" w:rsidR="00545463" w:rsidRDefault="00545463" w:rsidP="00545463">
      <w:pPr>
        <w:contextualSpacing/>
        <w:sectPr w:rsidR="00545463" w:rsidSect="00F70A69">
          <w:type w:val="continuous"/>
          <w:pgSz w:w="11906" w:h="16838" w:code="9"/>
          <w:pgMar w:top="2127" w:right="567" w:bottom="567" w:left="567" w:header="720" w:footer="720" w:gutter="0"/>
          <w:cols w:space="708"/>
          <w:formProt w:val="0"/>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AF05DDC" w14:textId="77777777" w:rsidR="00545463" w:rsidRPr="00545463" w:rsidRDefault="00545463" w:rsidP="00545463">
      <w:pPr>
        <w:contextualSpacing/>
      </w:pPr>
    </w:p>
    <w:p w14:paraId="324DA507" w14:textId="77777777" w:rsidR="00760383" w:rsidRDefault="00760383" w:rsidP="00760383">
      <w:pPr>
        <w:contextualSpacing/>
      </w:pPr>
      <w:r>
        <w:t xml:space="preserve">Personal employer signature: </w:t>
      </w:r>
      <w:r>
        <w:tab/>
      </w:r>
      <w:r>
        <w:tab/>
      </w:r>
      <w:sdt>
        <w:sdtPr>
          <w:alias w:val="Personal employer signature"/>
          <w:tag w:val="Personal employer signature"/>
          <w:id w:val="-1316034966"/>
          <w:placeholder>
            <w:docPart w:val="CCCCD553B0A94031906CFB94C7BA52B5"/>
          </w:placeholder>
          <w:showingPlcHdr/>
        </w:sdtPr>
        <w:sdtEndPr/>
        <w:sdtContent>
          <w:r w:rsidRPr="00E33DEA">
            <w:rPr>
              <w:rStyle w:val="PlaceholderText"/>
            </w:rPr>
            <w:t>Click or tap here to enter text.</w:t>
          </w:r>
        </w:sdtContent>
      </w:sdt>
    </w:p>
    <w:p w14:paraId="67C0CACB" w14:textId="77777777" w:rsidR="00521FCA" w:rsidRDefault="00760383" w:rsidP="00610D53">
      <w:pPr>
        <w:tabs>
          <w:tab w:val="left" w:pos="2880"/>
          <w:tab w:val="left" w:pos="3600"/>
          <w:tab w:val="left" w:pos="4320"/>
          <w:tab w:val="left" w:pos="5040"/>
          <w:tab w:val="left" w:pos="7217"/>
        </w:tabs>
        <w:contextualSpacing/>
      </w:pPr>
      <w:r>
        <w:t>Declaration date:</w:t>
      </w:r>
      <w:r>
        <w:tab/>
      </w:r>
      <w:r>
        <w:tab/>
      </w:r>
      <w:sdt>
        <w:sdtPr>
          <w:alias w:val="Declaration date"/>
          <w:tag w:val="Declaration date"/>
          <w:id w:val="-619296095"/>
          <w:placeholder>
            <w:docPart w:val="41F0C1D73E954F71A4C2A7412A080FB1"/>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sectPr w:rsidR="00521FCA" w:rsidSect="00545463">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925B" w14:textId="77777777" w:rsidR="00BB2C99" w:rsidRDefault="00BB2C99" w:rsidP="00564820">
      <w:r>
        <w:separator/>
      </w:r>
    </w:p>
  </w:endnote>
  <w:endnote w:type="continuationSeparator" w:id="0">
    <w:p w14:paraId="3C56CAAF" w14:textId="77777777" w:rsidR="00BB2C99" w:rsidRDefault="00BB2C99"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EEE0" w14:textId="77777777" w:rsidR="00BB2C99" w:rsidRDefault="00BB2C99" w:rsidP="00564820">
      <w:r>
        <w:separator/>
      </w:r>
    </w:p>
  </w:footnote>
  <w:footnote w:type="continuationSeparator" w:id="0">
    <w:p w14:paraId="53963B86" w14:textId="77777777" w:rsidR="00BB2C99" w:rsidRDefault="00BB2C99"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E543" w14:textId="77777777" w:rsidR="0057294C" w:rsidRDefault="00D50641"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57E20667" wp14:editId="151C8832">
              <wp:simplePos x="0" y="0"/>
              <wp:positionH relativeFrom="margin">
                <wp:posOffset>4105910</wp:posOffset>
              </wp:positionH>
              <wp:positionV relativeFrom="paragraph">
                <wp:posOffset>63500</wp:posOffset>
              </wp:positionV>
              <wp:extent cx="2851785"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74040"/>
                      </a:xfrm>
                      <a:prstGeom prst="rect">
                        <a:avLst/>
                      </a:prstGeom>
                      <a:solidFill>
                        <a:srgbClr val="FFFFFF"/>
                      </a:solidFill>
                      <a:ln w="9525">
                        <a:noFill/>
                        <a:miter lim="800000"/>
                        <a:headEnd/>
                        <a:tailEnd/>
                      </a:ln>
                    </wps:spPr>
                    <wps:txb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20667" id="_x0000_t202" coordsize="21600,21600" o:spt="202" path="m,l,21600r21600,l21600,xe">
              <v:stroke joinstyle="miter"/>
              <v:path gradientshapeok="t" o:connecttype="rect"/>
            </v:shapetype>
            <v:shape id="Text Box 2" o:spid="_x0000_s1026" type="#_x0000_t202" style="position:absolute;margin-left:323.3pt;margin-top:5pt;width:224.55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" stroked="f">
              <v:textbo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2A1936D" wp14:editId="0BA164FD">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D334A7"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BDF0" w14:textId="77777777" w:rsidR="0057294C" w:rsidRDefault="00D50641"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9ABEDB7" wp14:editId="63CB71F7">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0439023C"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BEDB7"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0439023C"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0EE00240" wp14:editId="42C30BD8">
          <wp:simplePos x="0" y="0"/>
          <wp:positionH relativeFrom="margin">
            <wp:posOffset>127015</wp:posOffset>
          </wp:positionH>
          <wp:positionV relativeFrom="paragraph">
            <wp:posOffset>-33522</wp:posOffset>
          </wp:positionV>
          <wp:extent cx="2295525" cy="60155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03C948E"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D488" w14:textId="77777777" w:rsidR="0057294C" w:rsidRDefault="00D50641" w:rsidP="00564820">
    <w:pPr>
      <w:pStyle w:val="Header"/>
    </w:pPr>
    <w:r>
      <w:rPr>
        <w:noProof/>
        <w:lang w:eastAsia="en-GB"/>
      </w:rPr>
      <mc:AlternateContent>
        <mc:Choice Requires="wps">
          <w:drawing>
            <wp:anchor distT="45720" distB="45720" distL="114300" distR="114300" simplePos="0" relativeHeight="251700224" behindDoc="0" locked="0" layoutInCell="1" allowOverlap="1" wp14:anchorId="4FAA38F5" wp14:editId="5057E086">
              <wp:simplePos x="0" y="0"/>
              <wp:positionH relativeFrom="margin">
                <wp:posOffset>4243705</wp:posOffset>
              </wp:positionH>
              <wp:positionV relativeFrom="paragraph">
                <wp:posOffset>63500</wp:posOffset>
              </wp:positionV>
              <wp:extent cx="2722245"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74040"/>
                      </a:xfrm>
                      <a:prstGeom prst="rect">
                        <a:avLst/>
                      </a:prstGeom>
                      <a:solidFill>
                        <a:srgbClr val="FFFFFF"/>
                      </a:solidFill>
                      <a:ln w="9525">
                        <a:noFill/>
                        <a:miter lim="800000"/>
                        <a:headEnd/>
                        <a:tailEnd/>
                      </a:ln>
                    </wps:spPr>
                    <wps:txb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A38F5" id="_x0000_t202" coordsize="21600,21600" o:spt="202" path="m,l,21600r21600,l21600,xe">
              <v:stroke joinstyle="miter"/>
              <v:path gradientshapeok="t" o:connecttype="rect"/>
            </v:shapetype>
            <v:shape id="_x0000_s1028" type="#_x0000_t202" style="position:absolute;margin-left:334.15pt;margin-top:5pt;width:214.35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" stroked="f">
              <v:textbo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v:textbox>
              <w10:wrap anchorx="margin"/>
            </v:shape>
          </w:pict>
        </mc:Fallback>
      </mc:AlternateContent>
    </w:r>
    <w:r w:rsidR="006803D7" w:rsidRPr="00DA67E9">
      <w:rPr>
        <w:noProof/>
        <w:lang w:eastAsia="en-GB"/>
      </w:rPr>
      <w:drawing>
        <wp:anchor distT="0" distB="0" distL="114300" distR="114300" simplePos="0" relativeHeight="251699200" behindDoc="0" locked="0" layoutInCell="1" allowOverlap="1" wp14:anchorId="564D667F" wp14:editId="7261EC9A">
          <wp:simplePos x="0" y="0"/>
          <wp:positionH relativeFrom="margin">
            <wp:posOffset>84469</wp:posOffset>
          </wp:positionH>
          <wp:positionV relativeFrom="paragraph">
            <wp:posOffset>-96815</wp:posOffset>
          </wp:positionV>
          <wp:extent cx="2295525" cy="601554"/>
          <wp:effectExtent l="0" t="0" r="0" b="8255"/>
          <wp:wrapNone/>
          <wp:docPr id="3" name="Picture 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C436769"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67BD2"/>
    <w:multiLevelType w:val="hybridMultilevel"/>
    <w:tmpl w:val="D9A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7"/>
  </w:num>
  <w:num w:numId="8">
    <w:abstractNumId w:val="4"/>
  </w:num>
  <w:num w:numId="9">
    <w:abstractNumId w:val="3"/>
  </w:num>
  <w:num w:numId="10">
    <w:abstractNumId w:val="11"/>
  </w:num>
  <w:num w:numId="11">
    <w:abstractNumId w:val="2"/>
  </w:num>
  <w:num w:numId="12">
    <w:abstractNumId w:val="5"/>
  </w:num>
  <w:num w:numId="13">
    <w:abstractNumId w:val="9"/>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0613F"/>
    <w:rsid w:val="0002073B"/>
    <w:rsid w:val="00027C27"/>
    <w:rsid w:val="00033C8A"/>
    <w:rsid w:val="000340F5"/>
    <w:rsid w:val="00047300"/>
    <w:rsid w:val="000558A6"/>
    <w:rsid w:val="0006260D"/>
    <w:rsid w:val="00062A2F"/>
    <w:rsid w:val="00073682"/>
    <w:rsid w:val="0009455C"/>
    <w:rsid w:val="000A6E28"/>
    <w:rsid w:val="000B2E5B"/>
    <w:rsid w:val="000C0CF4"/>
    <w:rsid w:val="000C2796"/>
    <w:rsid w:val="000C6576"/>
    <w:rsid w:val="000D5C8F"/>
    <w:rsid w:val="00107A4F"/>
    <w:rsid w:val="00121980"/>
    <w:rsid w:val="001369AF"/>
    <w:rsid w:val="00171114"/>
    <w:rsid w:val="00181F20"/>
    <w:rsid w:val="001D5A79"/>
    <w:rsid w:val="001E3BEE"/>
    <w:rsid w:val="001E6294"/>
    <w:rsid w:val="00204C74"/>
    <w:rsid w:val="00214A2D"/>
    <w:rsid w:val="0021661E"/>
    <w:rsid w:val="00220CDD"/>
    <w:rsid w:val="00224DFA"/>
    <w:rsid w:val="0025040B"/>
    <w:rsid w:val="002631E1"/>
    <w:rsid w:val="00267A12"/>
    <w:rsid w:val="00281579"/>
    <w:rsid w:val="0028739F"/>
    <w:rsid w:val="00291992"/>
    <w:rsid w:val="002A43E6"/>
    <w:rsid w:val="002A558D"/>
    <w:rsid w:val="002B33F5"/>
    <w:rsid w:val="002C31DA"/>
    <w:rsid w:val="002F0756"/>
    <w:rsid w:val="002F38AB"/>
    <w:rsid w:val="00306C61"/>
    <w:rsid w:val="00310747"/>
    <w:rsid w:val="00315969"/>
    <w:rsid w:val="00315A7A"/>
    <w:rsid w:val="00331A2E"/>
    <w:rsid w:val="00336A71"/>
    <w:rsid w:val="00345FDE"/>
    <w:rsid w:val="00351BBA"/>
    <w:rsid w:val="00366812"/>
    <w:rsid w:val="00367F45"/>
    <w:rsid w:val="0037582B"/>
    <w:rsid w:val="0037600C"/>
    <w:rsid w:val="00394A0C"/>
    <w:rsid w:val="003A1AE3"/>
    <w:rsid w:val="003B77A6"/>
    <w:rsid w:val="003C5261"/>
    <w:rsid w:val="003C74D0"/>
    <w:rsid w:val="003D1068"/>
    <w:rsid w:val="003D39DD"/>
    <w:rsid w:val="003D5711"/>
    <w:rsid w:val="003D7406"/>
    <w:rsid w:val="003E3F03"/>
    <w:rsid w:val="003F54A1"/>
    <w:rsid w:val="003F74D4"/>
    <w:rsid w:val="00422DC9"/>
    <w:rsid w:val="00435978"/>
    <w:rsid w:val="00441A4C"/>
    <w:rsid w:val="00441D3C"/>
    <w:rsid w:val="004563D9"/>
    <w:rsid w:val="0048065F"/>
    <w:rsid w:val="0048358A"/>
    <w:rsid w:val="004A0D51"/>
    <w:rsid w:val="004B179C"/>
    <w:rsid w:val="004B2CA0"/>
    <w:rsid w:val="004B2F5E"/>
    <w:rsid w:val="004B31D6"/>
    <w:rsid w:val="004C2763"/>
    <w:rsid w:val="004C5B3A"/>
    <w:rsid w:val="004C7A05"/>
    <w:rsid w:val="004D52CA"/>
    <w:rsid w:val="004D6BC9"/>
    <w:rsid w:val="005143D4"/>
    <w:rsid w:val="005162DA"/>
    <w:rsid w:val="005201C6"/>
    <w:rsid w:val="00521FCA"/>
    <w:rsid w:val="005309EF"/>
    <w:rsid w:val="005368C8"/>
    <w:rsid w:val="00545463"/>
    <w:rsid w:val="00564820"/>
    <w:rsid w:val="00566C82"/>
    <w:rsid w:val="0057294C"/>
    <w:rsid w:val="005A7E53"/>
    <w:rsid w:val="005B5BF5"/>
    <w:rsid w:val="005D1227"/>
    <w:rsid w:val="005F3004"/>
    <w:rsid w:val="00604D80"/>
    <w:rsid w:val="00610D53"/>
    <w:rsid w:val="00611740"/>
    <w:rsid w:val="00630C0F"/>
    <w:rsid w:val="00631B7B"/>
    <w:rsid w:val="00635A23"/>
    <w:rsid w:val="00642C94"/>
    <w:rsid w:val="00661AC5"/>
    <w:rsid w:val="0066203D"/>
    <w:rsid w:val="00667752"/>
    <w:rsid w:val="00675364"/>
    <w:rsid w:val="00676237"/>
    <w:rsid w:val="006803D7"/>
    <w:rsid w:val="00694CBA"/>
    <w:rsid w:val="006A66A5"/>
    <w:rsid w:val="006A748B"/>
    <w:rsid w:val="006C042F"/>
    <w:rsid w:val="006C1028"/>
    <w:rsid w:val="006C2121"/>
    <w:rsid w:val="006D652C"/>
    <w:rsid w:val="006F507D"/>
    <w:rsid w:val="0074233B"/>
    <w:rsid w:val="00743AE5"/>
    <w:rsid w:val="00752668"/>
    <w:rsid w:val="0075560E"/>
    <w:rsid w:val="00760383"/>
    <w:rsid w:val="00762D19"/>
    <w:rsid w:val="0077689A"/>
    <w:rsid w:val="007841E5"/>
    <w:rsid w:val="0078501B"/>
    <w:rsid w:val="00787288"/>
    <w:rsid w:val="007920D5"/>
    <w:rsid w:val="007B7879"/>
    <w:rsid w:val="007C251B"/>
    <w:rsid w:val="007C73C8"/>
    <w:rsid w:val="007F67D4"/>
    <w:rsid w:val="0080191A"/>
    <w:rsid w:val="008071BF"/>
    <w:rsid w:val="008135F7"/>
    <w:rsid w:val="00832038"/>
    <w:rsid w:val="00857548"/>
    <w:rsid w:val="00870953"/>
    <w:rsid w:val="00883CAF"/>
    <w:rsid w:val="008A667D"/>
    <w:rsid w:val="008B0A4E"/>
    <w:rsid w:val="008C0CE4"/>
    <w:rsid w:val="008D11D2"/>
    <w:rsid w:val="008E0001"/>
    <w:rsid w:val="008E095D"/>
    <w:rsid w:val="008E6CE1"/>
    <w:rsid w:val="009161E4"/>
    <w:rsid w:val="00924290"/>
    <w:rsid w:val="0094115C"/>
    <w:rsid w:val="00945349"/>
    <w:rsid w:val="0095015C"/>
    <w:rsid w:val="00952918"/>
    <w:rsid w:val="009573E6"/>
    <w:rsid w:val="00972944"/>
    <w:rsid w:val="009858AC"/>
    <w:rsid w:val="00985D5C"/>
    <w:rsid w:val="009900C3"/>
    <w:rsid w:val="00991AD0"/>
    <w:rsid w:val="009B1F04"/>
    <w:rsid w:val="009B43E4"/>
    <w:rsid w:val="009B7615"/>
    <w:rsid w:val="009C781D"/>
    <w:rsid w:val="009E4DE4"/>
    <w:rsid w:val="009F1A36"/>
    <w:rsid w:val="009F6649"/>
    <w:rsid w:val="00A05911"/>
    <w:rsid w:val="00A31BEC"/>
    <w:rsid w:val="00A31DB9"/>
    <w:rsid w:val="00A3602B"/>
    <w:rsid w:val="00A41CEF"/>
    <w:rsid w:val="00A45AC5"/>
    <w:rsid w:val="00A475EE"/>
    <w:rsid w:val="00A575A4"/>
    <w:rsid w:val="00A62544"/>
    <w:rsid w:val="00A725E6"/>
    <w:rsid w:val="00A75E26"/>
    <w:rsid w:val="00A776F2"/>
    <w:rsid w:val="00A8015B"/>
    <w:rsid w:val="00A82EC7"/>
    <w:rsid w:val="00A835B4"/>
    <w:rsid w:val="00AB6E15"/>
    <w:rsid w:val="00B01F73"/>
    <w:rsid w:val="00B05D48"/>
    <w:rsid w:val="00B1343F"/>
    <w:rsid w:val="00B25CF6"/>
    <w:rsid w:val="00B27F44"/>
    <w:rsid w:val="00B33DD8"/>
    <w:rsid w:val="00B40429"/>
    <w:rsid w:val="00B50873"/>
    <w:rsid w:val="00B51BDC"/>
    <w:rsid w:val="00B561C0"/>
    <w:rsid w:val="00B773CE"/>
    <w:rsid w:val="00BB2C99"/>
    <w:rsid w:val="00BB3ECC"/>
    <w:rsid w:val="00BC260B"/>
    <w:rsid w:val="00BD3700"/>
    <w:rsid w:val="00BD6D54"/>
    <w:rsid w:val="00BE6066"/>
    <w:rsid w:val="00BF3950"/>
    <w:rsid w:val="00BF5678"/>
    <w:rsid w:val="00C03341"/>
    <w:rsid w:val="00C526BE"/>
    <w:rsid w:val="00C55240"/>
    <w:rsid w:val="00C56CCB"/>
    <w:rsid w:val="00C62D3D"/>
    <w:rsid w:val="00C7328C"/>
    <w:rsid w:val="00C75F8C"/>
    <w:rsid w:val="00C83720"/>
    <w:rsid w:val="00C91823"/>
    <w:rsid w:val="00C95213"/>
    <w:rsid w:val="00CA4B7C"/>
    <w:rsid w:val="00CA590A"/>
    <w:rsid w:val="00CD3E3A"/>
    <w:rsid w:val="00CE1B5D"/>
    <w:rsid w:val="00D008AB"/>
    <w:rsid w:val="00D30435"/>
    <w:rsid w:val="00D45CB5"/>
    <w:rsid w:val="00D50641"/>
    <w:rsid w:val="00D61F66"/>
    <w:rsid w:val="00D63501"/>
    <w:rsid w:val="00D67077"/>
    <w:rsid w:val="00DA0DA7"/>
    <w:rsid w:val="00DA67E9"/>
    <w:rsid w:val="00DB21C8"/>
    <w:rsid w:val="00DB7011"/>
    <w:rsid w:val="00DD5628"/>
    <w:rsid w:val="00E0568D"/>
    <w:rsid w:val="00E22DB5"/>
    <w:rsid w:val="00E26C56"/>
    <w:rsid w:val="00E628F2"/>
    <w:rsid w:val="00E62B7B"/>
    <w:rsid w:val="00E92DA1"/>
    <w:rsid w:val="00E97B04"/>
    <w:rsid w:val="00EA62E0"/>
    <w:rsid w:val="00EB2319"/>
    <w:rsid w:val="00EB2867"/>
    <w:rsid w:val="00EC7FD1"/>
    <w:rsid w:val="00EF4E58"/>
    <w:rsid w:val="00F02BC8"/>
    <w:rsid w:val="00F07D8A"/>
    <w:rsid w:val="00F11537"/>
    <w:rsid w:val="00F1619E"/>
    <w:rsid w:val="00F23092"/>
    <w:rsid w:val="00F42CB3"/>
    <w:rsid w:val="00F43286"/>
    <w:rsid w:val="00F564B2"/>
    <w:rsid w:val="00F62222"/>
    <w:rsid w:val="00F70A69"/>
    <w:rsid w:val="00F722F1"/>
    <w:rsid w:val="00F81C9E"/>
    <w:rsid w:val="00F969B5"/>
    <w:rsid w:val="00FA148F"/>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FB1AE"/>
  <w15:docId w15:val="{D2BA0038-53A3-40C1-B4FC-F8F13D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9F6649"/>
    <w:rPr>
      <w:caps/>
      <w:smallCaps w:val="0"/>
      <w:vanish w:val="0"/>
    </w:rPr>
  </w:style>
  <w:style w:type="character" w:styleId="CommentReference">
    <w:name w:val="annotation reference"/>
    <w:basedOn w:val="DefaultParagraphFont"/>
    <w:uiPriority w:val="99"/>
    <w:semiHidden/>
    <w:unhideWhenUsed/>
    <w:rsid w:val="00336A71"/>
    <w:rPr>
      <w:sz w:val="16"/>
      <w:szCs w:val="16"/>
    </w:rPr>
  </w:style>
  <w:style w:type="paragraph" w:styleId="CommentText">
    <w:name w:val="annotation text"/>
    <w:basedOn w:val="Normal"/>
    <w:link w:val="CommentTextChar"/>
    <w:uiPriority w:val="99"/>
    <w:semiHidden/>
    <w:unhideWhenUsed/>
    <w:rsid w:val="00336A71"/>
    <w:pPr>
      <w:spacing w:line="240" w:lineRule="auto"/>
    </w:pPr>
    <w:rPr>
      <w:sz w:val="20"/>
      <w:szCs w:val="20"/>
    </w:rPr>
  </w:style>
  <w:style w:type="character" w:customStyle="1" w:styleId="CommentTextChar">
    <w:name w:val="Comment Text Char"/>
    <w:basedOn w:val="DefaultParagraphFont"/>
    <w:link w:val="CommentText"/>
    <w:uiPriority w:val="99"/>
    <w:semiHidden/>
    <w:rsid w:val="00336A7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36A71"/>
    <w:rPr>
      <w:b/>
      <w:bCs/>
    </w:rPr>
  </w:style>
  <w:style w:type="character" w:customStyle="1" w:styleId="CommentSubjectChar">
    <w:name w:val="Comment Subject Char"/>
    <w:basedOn w:val="CommentTextChar"/>
    <w:link w:val="CommentSubject"/>
    <w:uiPriority w:val="99"/>
    <w:semiHidden/>
    <w:rsid w:val="00336A71"/>
    <w:rPr>
      <w:rFonts w:eastAsiaTheme="minorHAnsi"/>
      <w:b/>
      <w:bCs/>
      <w:sz w:val="20"/>
      <w:szCs w:val="20"/>
    </w:rPr>
  </w:style>
  <w:style w:type="character" w:styleId="FollowedHyperlink">
    <w:name w:val="FollowedHyperlink"/>
    <w:basedOn w:val="DefaultParagraphFont"/>
    <w:uiPriority w:val="99"/>
    <w:semiHidden/>
    <w:unhideWhenUsed/>
    <w:rsid w:val="0006260D"/>
    <w:rPr>
      <w:color w:val="954F72" w:themeColor="followedHyperlink"/>
      <w:u w:val="single"/>
    </w:rPr>
  </w:style>
  <w:style w:type="character" w:customStyle="1" w:styleId="Style3">
    <w:name w:val="Style3"/>
    <w:basedOn w:val="DefaultParagraphFont"/>
    <w:uiPriority w:val="1"/>
    <w:rsid w:val="0009455C"/>
    <w:rPr>
      <w:caps/>
      <w:smallCaps w:val="0"/>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453794137">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gov.scot/pvg-for-voluntee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ygov.scot/disclosure-scotland-legal-framework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lack-redir.net/link?url=http%3A%2F%2Fpayments.disclosure.scot%2Fpvg-exi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7F3B0D" w:rsidP="007F3B0D">
          <w:pPr>
            <w:pStyle w:val="00FB1BA3FA6843B5A86528E398EE89D516"/>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7F3B0D" w:rsidP="007F3B0D">
          <w:pPr>
            <w:pStyle w:val="3C2BE701E70F4C1EAEADDA9C90E37ED216"/>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7F3B0D" w:rsidP="007F3B0D">
          <w:pPr>
            <w:pStyle w:val="CE2CC965C51F4A3EA3BF11876CF9DBE716"/>
          </w:pPr>
          <w:r>
            <w:rPr>
              <w:rStyle w:val="PlaceholderText"/>
            </w:rPr>
            <w:t>Cl</w:t>
          </w:r>
          <w:r w:rsidRPr="00E33DEA">
            <w:rPr>
              <w:rStyle w:val="PlaceholderText"/>
            </w:rPr>
            <w:t>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7F3B0D" w:rsidP="007F3B0D">
          <w:pPr>
            <w:pStyle w:val="DCDF878BA6B94397AE9C70A2F28CF05316"/>
          </w:pPr>
          <w:r w:rsidRPr="00E33DEA">
            <w:rPr>
              <w:rStyle w:val="PlaceholderText"/>
            </w:rPr>
            <w:t>Click or tap here to enter text.</w:t>
          </w:r>
        </w:p>
      </w:docPartBody>
    </w:docPart>
    <w:docPart>
      <w:docPartPr>
        <w:name w:val="D264B1200D214DAFB266B226AF70C664"/>
        <w:category>
          <w:name w:val="General"/>
          <w:gallery w:val="placeholder"/>
        </w:category>
        <w:types>
          <w:type w:val="bbPlcHdr"/>
        </w:types>
        <w:behaviors>
          <w:behavior w:val="content"/>
        </w:behaviors>
        <w:guid w:val="{6147F87E-09EC-4487-9687-426A1DFBE006}"/>
      </w:docPartPr>
      <w:docPartBody>
        <w:p w:rsidR="007970E1" w:rsidRDefault="007F3B0D" w:rsidP="007F3B0D">
          <w:pPr>
            <w:pStyle w:val="D264B1200D214DAFB266B226AF70C66416"/>
          </w:pPr>
          <w:r>
            <w:rPr>
              <w:rStyle w:val="PlaceholderText"/>
            </w:rPr>
            <w:t>Optional - click</w:t>
          </w:r>
          <w:r w:rsidRPr="00E33DEA">
            <w:rPr>
              <w:rStyle w:val="PlaceholderText"/>
            </w:rPr>
            <w:t xml:space="preserve"> or tap here to enter text.</w:t>
          </w:r>
        </w:p>
      </w:docPartBody>
    </w:docPart>
    <w:docPart>
      <w:docPartPr>
        <w:name w:val="57F4A7F349CB469F8FAE0EE62601740B"/>
        <w:category>
          <w:name w:val="General"/>
          <w:gallery w:val="placeholder"/>
        </w:category>
        <w:types>
          <w:type w:val="bbPlcHdr"/>
        </w:types>
        <w:behaviors>
          <w:behavior w:val="content"/>
        </w:behaviors>
        <w:guid w:val="{74A21DEC-2E81-4196-A2C0-48D8A6A9535B}"/>
      </w:docPartPr>
      <w:docPartBody>
        <w:p w:rsidR="00D85D2B" w:rsidRDefault="007F3B0D" w:rsidP="007F3B0D">
          <w:pPr>
            <w:pStyle w:val="57F4A7F349CB469F8FAE0EE62601740B15"/>
          </w:pPr>
          <w:r w:rsidRPr="00E33DEA">
            <w:rPr>
              <w:rStyle w:val="PlaceholderText"/>
            </w:rPr>
            <w:t>Click or tap to enter a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7F3B0D" w:rsidP="007F3B0D">
          <w:pPr>
            <w:pStyle w:val="652BCE353A0D48B7A9D962675FA3266F15"/>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7F3B0D" w:rsidP="007F3B0D">
          <w:pPr>
            <w:pStyle w:val="ED0136FC6573414D9967167E8BAF8AEC15"/>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7F3B0D" w:rsidP="007F3B0D">
          <w:pPr>
            <w:pStyle w:val="391E5AC4DA7E4B0EA3A5D21422B917A715"/>
          </w:pPr>
          <w:r w:rsidRPr="00E33DEA">
            <w:rPr>
              <w:rStyle w:val="PlaceholderText"/>
            </w:rPr>
            <w:t>Click or tap to enter a date.</w:t>
          </w:r>
        </w:p>
      </w:docPartBody>
    </w:docPart>
    <w:docPart>
      <w:docPartPr>
        <w:name w:val="98E158EBBFFC44409070322F92A964AF"/>
        <w:category>
          <w:name w:val="General"/>
          <w:gallery w:val="placeholder"/>
        </w:category>
        <w:types>
          <w:type w:val="bbPlcHdr"/>
        </w:types>
        <w:behaviors>
          <w:behavior w:val="content"/>
        </w:behaviors>
        <w:guid w:val="{5503B077-7CCF-4A84-9B70-188708781E75}"/>
      </w:docPartPr>
      <w:docPartBody>
        <w:p w:rsidR="00D85D2B" w:rsidRDefault="007F3B0D" w:rsidP="007F3B0D">
          <w:pPr>
            <w:pStyle w:val="98E158EBBFFC44409070322F92A964AF15"/>
          </w:pPr>
          <w:r w:rsidRPr="00E33DEA">
            <w:rPr>
              <w:rStyle w:val="PlaceholderText"/>
            </w:rPr>
            <w:t>Click or tap here to enter text.</w:t>
          </w:r>
        </w:p>
      </w:docPartBody>
    </w:docPart>
    <w:docPart>
      <w:docPartPr>
        <w:name w:val="064887BDE98043BCAC1E77EB594134B7"/>
        <w:category>
          <w:name w:val="General"/>
          <w:gallery w:val="placeholder"/>
        </w:category>
        <w:types>
          <w:type w:val="bbPlcHdr"/>
        </w:types>
        <w:behaviors>
          <w:behavior w:val="content"/>
        </w:behaviors>
        <w:guid w:val="{CCFFEE00-E8D6-40E4-9820-DE50DD3F51FE}"/>
      </w:docPartPr>
      <w:docPartBody>
        <w:p w:rsidR="00D85D2B" w:rsidRDefault="007F3B0D" w:rsidP="007F3B0D">
          <w:pPr>
            <w:pStyle w:val="064887BDE98043BCAC1E77EB594134B715"/>
          </w:pPr>
          <w:r>
            <w:rPr>
              <w:rStyle w:val="PlaceholderText"/>
            </w:rPr>
            <w:t>Optional - cl</w:t>
          </w:r>
          <w:r w:rsidRPr="00E33DEA">
            <w:rPr>
              <w:rStyle w:val="PlaceholderText"/>
            </w:rPr>
            <w:t>ick or tap here to enter text.</w:t>
          </w:r>
        </w:p>
      </w:docPartBody>
    </w:docPart>
    <w:docPart>
      <w:docPartPr>
        <w:name w:val="A171465B8FC243F5B5B250D3E3EBDA6E"/>
        <w:category>
          <w:name w:val="General"/>
          <w:gallery w:val="placeholder"/>
        </w:category>
        <w:types>
          <w:type w:val="bbPlcHdr"/>
        </w:types>
        <w:behaviors>
          <w:behavior w:val="content"/>
        </w:behaviors>
        <w:guid w:val="{60156E3C-333F-4C1C-B7E1-932A7C43AE2E}"/>
      </w:docPartPr>
      <w:docPartBody>
        <w:p w:rsidR="00D85D2B" w:rsidRDefault="007F3B0D" w:rsidP="007F3B0D">
          <w:pPr>
            <w:pStyle w:val="A171465B8FC243F5B5B250D3E3EBDA6E15"/>
          </w:pPr>
          <w:r>
            <w:rPr>
              <w:rStyle w:val="PlaceholderText"/>
            </w:rPr>
            <w:t>Optional - click</w:t>
          </w:r>
          <w:r w:rsidRPr="00E33DEA">
            <w:rPr>
              <w:rStyle w:val="PlaceholderText"/>
            </w:rPr>
            <w:t xml:space="preserve"> or tap here to enter text.</w:t>
          </w:r>
        </w:p>
      </w:docPartBody>
    </w:docPart>
    <w:docPart>
      <w:docPartPr>
        <w:name w:val="5F0448F6D0EC43C0B1BC3C4F4806C4F7"/>
        <w:category>
          <w:name w:val="General"/>
          <w:gallery w:val="placeholder"/>
        </w:category>
        <w:types>
          <w:type w:val="bbPlcHdr"/>
        </w:types>
        <w:behaviors>
          <w:behavior w:val="content"/>
        </w:behaviors>
        <w:guid w:val="{23278E46-F7F9-40C2-A858-0171E3E2FCF5}"/>
      </w:docPartPr>
      <w:docPartBody>
        <w:p w:rsidR="00846D43" w:rsidRDefault="007F3B0D" w:rsidP="007F3B0D">
          <w:pPr>
            <w:pStyle w:val="5F0448F6D0EC43C0B1BC3C4F4806C4F77"/>
          </w:pPr>
          <w:r w:rsidRPr="00E33DEA">
            <w:rPr>
              <w:rStyle w:val="PlaceholderText"/>
            </w:rPr>
            <w:t>Click or tap here to enter text.</w:t>
          </w:r>
        </w:p>
      </w:docPartBody>
    </w:docPart>
    <w:docPart>
      <w:docPartPr>
        <w:name w:val="977858D4F184407BB83883615DF39DCA"/>
        <w:category>
          <w:name w:val="General"/>
          <w:gallery w:val="placeholder"/>
        </w:category>
        <w:types>
          <w:type w:val="bbPlcHdr"/>
        </w:types>
        <w:behaviors>
          <w:behavior w:val="content"/>
        </w:behaviors>
        <w:guid w:val="{C2B7577D-9172-421D-AFFC-14C43440764C}"/>
      </w:docPartPr>
      <w:docPartBody>
        <w:p w:rsidR="00846D43" w:rsidRDefault="007F3B0D" w:rsidP="007F3B0D">
          <w:pPr>
            <w:pStyle w:val="977858D4F184407BB83883615DF39DCA7"/>
          </w:pPr>
          <w:r w:rsidRPr="00E33DEA">
            <w:rPr>
              <w:rStyle w:val="PlaceholderText"/>
            </w:rPr>
            <w:t>Click or tap to enter a date.</w:t>
          </w:r>
        </w:p>
      </w:docPartBody>
    </w:docPart>
    <w:docPart>
      <w:docPartPr>
        <w:name w:val="1BC09851CCA54171B2B336DE127B4A4A"/>
        <w:category>
          <w:name w:val="General"/>
          <w:gallery w:val="placeholder"/>
        </w:category>
        <w:types>
          <w:type w:val="bbPlcHdr"/>
        </w:types>
        <w:behaviors>
          <w:behavior w:val="content"/>
        </w:behaviors>
        <w:guid w:val="{6A4A514E-4773-4C31-A456-349BA41EE9BF}"/>
      </w:docPartPr>
      <w:docPartBody>
        <w:p w:rsidR="00846D43" w:rsidRDefault="007F3B0D" w:rsidP="007F3B0D">
          <w:pPr>
            <w:pStyle w:val="1BC09851CCA54171B2B336DE127B4A4A7"/>
          </w:pPr>
          <w:r w:rsidRPr="00E33DEA">
            <w:rPr>
              <w:rStyle w:val="PlaceholderText"/>
            </w:rPr>
            <w:t>Click or tap here to enter text.</w:t>
          </w:r>
        </w:p>
      </w:docPartBody>
    </w:docPart>
    <w:docPart>
      <w:docPartPr>
        <w:name w:val="C641163AE61D4BB2B072837B72FA005F"/>
        <w:category>
          <w:name w:val="General"/>
          <w:gallery w:val="placeholder"/>
        </w:category>
        <w:types>
          <w:type w:val="bbPlcHdr"/>
        </w:types>
        <w:behaviors>
          <w:behavior w:val="content"/>
        </w:behaviors>
        <w:guid w:val="{C45A24DB-9F1E-4A7C-8126-95B90E053136}"/>
      </w:docPartPr>
      <w:docPartBody>
        <w:p w:rsidR="00846D43" w:rsidRDefault="007F3B0D" w:rsidP="007F3B0D">
          <w:pPr>
            <w:pStyle w:val="C641163AE61D4BB2B072837B72FA005F7"/>
          </w:pPr>
          <w:r w:rsidRPr="00E33DEA">
            <w:rPr>
              <w:rStyle w:val="PlaceholderText"/>
            </w:rPr>
            <w:t>Click or tap here to enter text.</w:t>
          </w:r>
        </w:p>
      </w:docPartBody>
    </w:docPart>
    <w:docPart>
      <w:docPartPr>
        <w:name w:val="2883670D28D54708B55CA1C801BCF927"/>
        <w:category>
          <w:name w:val="General"/>
          <w:gallery w:val="placeholder"/>
        </w:category>
        <w:types>
          <w:type w:val="bbPlcHdr"/>
        </w:types>
        <w:behaviors>
          <w:behavior w:val="content"/>
        </w:behaviors>
        <w:guid w:val="{3208016A-6A8D-4DF6-A4BB-DE270E3AF4B3}"/>
      </w:docPartPr>
      <w:docPartBody>
        <w:p w:rsidR="00846D43" w:rsidRDefault="007F3B0D" w:rsidP="007F3B0D">
          <w:pPr>
            <w:pStyle w:val="2883670D28D54708B55CA1C801BCF9277"/>
          </w:pPr>
          <w:r w:rsidRPr="00E33DEA">
            <w:rPr>
              <w:rStyle w:val="PlaceholderText"/>
            </w:rPr>
            <w:t>Click or tap here to enter text.</w:t>
          </w:r>
        </w:p>
      </w:docPartBody>
    </w:docPart>
    <w:docPart>
      <w:docPartPr>
        <w:name w:val="61A41571E29F48028CA33DE949B26458"/>
        <w:category>
          <w:name w:val="General"/>
          <w:gallery w:val="placeholder"/>
        </w:category>
        <w:types>
          <w:type w:val="bbPlcHdr"/>
        </w:types>
        <w:behaviors>
          <w:behavior w:val="content"/>
        </w:behaviors>
        <w:guid w:val="{290144E6-D9FE-4E38-B444-689736EA6D51}"/>
      </w:docPartPr>
      <w:docPartBody>
        <w:p w:rsidR="00846D43" w:rsidRDefault="007F3B0D" w:rsidP="007F3B0D">
          <w:pPr>
            <w:pStyle w:val="61A41571E29F48028CA33DE949B264587"/>
          </w:pPr>
          <w:r w:rsidRPr="00E33DEA">
            <w:rPr>
              <w:rStyle w:val="PlaceholderText"/>
            </w:rPr>
            <w:t>Click or tap here to enter text.</w:t>
          </w:r>
        </w:p>
      </w:docPartBody>
    </w:docPart>
    <w:docPart>
      <w:docPartPr>
        <w:name w:val="6BC44D148DFF40D38582990CB5265A93"/>
        <w:category>
          <w:name w:val="General"/>
          <w:gallery w:val="placeholder"/>
        </w:category>
        <w:types>
          <w:type w:val="bbPlcHdr"/>
        </w:types>
        <w:behaviors>
          <w:behavior w:val="content"/>
        </w:behaviors>
        <w:guid w:val="{43ABA7FF-430A-4885-AF24-F750A215FC28}"/>
      </w:docPartPr>
      <w:docPartBody>
        <w:p w:rsidR="00846D43" w:rsidRDefault="007F3B0D" w:rsidP="007F3B0D">
          <w:pPr>
            <w:pStyle w:val="6BC44D148DFF40D38582990CB5265A937"/>
          </w:pPr>
          <w:r w:rsidRPr="00E33DEA">
            <w:rPr>
              <w:rStyle w:val="PlaceholderText"/>
            </w:rPr>
            <w:t>Click or tap here to enter text.</w:t>
          </w:r>
        </w:p>
      </w:docPartBody>
    </w:docPart>
    <w:docPart>
      <w:docPartPr>
        <w:name w:val="346E0D2676AF495BB7F853FDFFF03D06"/>
        <w:category>
          <w:name w:val="General"/>
          <w:gallery w:val="placeholder"/>
        </w:category>
        <w:types>
          <w:type w:val="bbPlcHdr"/>
        </w:types>
        <w:behaviors>
          <w:behavior w:val="content"/>
        </w:behaviors>
        <w:guid w:val="{D827DDFD-417E-4CEA-988C-5BBD48AC2DC8}"/>
      </w:docPartPr>
      <w:docPartBody>
        <w:p w:rsidR="00846D43" w:rsidRDefault="007F3B0D" w:rsidP="007F3B0D">
          <w:pPr>
            <w:pStyle w:val="346E0D2676AF495BB7F853FDFFF03D067"/>
          </w:pPr>
          <w:r w:rsidRPr="00E33DEA">
            <w:rPr>
              <w:rStyle w:val="PlaceholderText"/>
            </w:rPr>
            <w:t>Click or tap here to enter text.</w:t>
          </w:r>
        </w:p>
      </w:docPartBody>
    </w:docPart>
    <w:docPart>
      <w:docPartPr>
        <w:name w:val="5FB6D4C9A5064743A60F2F7A0BAA50BB"/>
        <w:category>
          <w:name w:val="General"/>
          <w:gallery w:val="placeholder"/>
        </w:category>
        <w:types>
          <w:type w:val="bbPlcHdr"/>
        </w:types>
        <w:behaviors>
          <w:behavior w:val="content"/>
        </w:behaviors>
        <w:guid w:val="{03792552-A51F-45F8-A9DF-97B65B6D9637}"/>
      </w:docPartPr>
      <w:docPartBody>
        <w:p w:rsidR="00846D43" w:rsidRDefault="007F3B0D" w:rsidP="007F3B0D">
          <w:pPr>
            <w:pStyle w:val="5FB6D4C9A5064743A60F2F7A0BAA50BB7"/>
          </w:pPr>
          <w:r w:rsidRPr="00E33DEA">
            <w:rPr>
              <w:rStyle w:val="PlaceholderText"/>
            </w:rPr>
            <w:t>Click or tap to enter a date.</w:t>
          </w:r>
        </w:p>
      </w:docPartBody>
    </w:docPart>
    <w:docPart>
      <w:docPartPr>
        <w:name w:val="C5670E0002074BC8BE3BA2A4F7BC7EAF"/>
        <w:category>
          <w:name w:val="General"/>
          <w:gallery w:val="placeholder"/>
        </w:category>
        <w:types>
          <w:type w:val="bbPlcHdr"/>
        </w:types>
        <w:behaviors>
          <w:behavior w:val="content"/>
        </w:behaviors>
        <w:guid w:val="{B0A10010-3DC6-48F8-87A4-DB98670EC50F}"/>
      </w:docPartPr>
      <w:docPartBody>
        <w:p w:rsidR="00846D43" w:rsidRDefault="007F3B0D" w:rsidP="007F3B0D">
          <w:pPr>
            <w:pStyle w:val="C5670E0002074BC8BE3BA2A4F7BC7EAF7"/>
          </w:pPr>
          <w:r w:rsidRPr="00E33DEA">
            <w:rPr>
              <w:rStyle w:val="PlaceholderText"/>
            </w:rPr>
            <w:t>Click or tap here to enter text.</w:t>
          </w:r>
        </w:p>
      </w:docPartBody>
    </w:docPart>
    <w:docPart>
      <w:docPartPr>
        <w:name w:val="1382C80641F6436CB91FB329CAB47F5B"/>
        <w:category>
          <w:name w:val="General"/>
          <w:gallery w:val="placeholder"/>
        </w:category>
        <w:types>
          <w:type w:val="bbPlcHdr"/>
        </w:types>
        <w:behaviors>
          <w:behavior w:val="content"/>
        </w:behaviors>
        <w:guid w:val="{59DB68F7-EBF7-415A-A324-FB9408F6CA3B}"/>
      </w:docPartPr>
      <w:docPartBody>
        <w:p w:rsidR="00846D43" w:rsidRDefault="007F3B0D" w:rsidP="007F3B0D">
          <w:pPr>
            <w:pStyle w:val="1382C80641F6436CB91FB329CAB47F5B7"/>
          </w:pPr>
          <w:r w:rsidRPr="00BF3950">
            <w:rPr>
              <w:rStyle w:val="PlaceholderText"/>
            </w:rPr>
            <w:t>Choose an item.</w:t>
          </w:r>
        </w:p>
      </w:docPartBody>
    </w:docPart>
    <w:docPart>
      <w:docPartPr>
        <w:name w:val="CAF52EEEB1F74970BFEA1426F6BCDF36"/>
        <w:category>
          <w:name w:val="General"/>
          <w:gallery w:val="placeholder"/>
        </w:category>
        <w:types>
          <w:type w:val="bbPlcHdr"/>
        </w:types>
        <w:behaviors>
          <w:behavior w:val="content"/>
        </w:behaviors>
        <w:guid w:val="{085A3B04-1C4A-4CD4-9152-D20BA8688AEF}"/>
      </w:docPartPr>
      <w:docPartBody>
        <w:p w:rsidR="00846D43" w:rsidRDefault="007F3B0D" w:rsidP="007F3B0D">
          <w:pPr>
            <w:pStyle w:val="CAF52EEEB1F74970BFEA1426F6BCDF367"/>
          </w:pPr>
          <w:r w:rsidRPr="00E33DEA">
            <w:rPr>
              <w:rStyle w:val="PlaceholderText"/>
            </w:rPr>
            <w:t>Click or tap here to enter text.</w:t>
          </w:r>
        </w:p>
      </w:docPartBody>
    </w:docPart>
    <w:docPart>
      <w:docPartPr>
        <w:name w:val="E199518485534330884C14E7C627CC4A"/>
        <w:category>
          <w:name w:val="General"/>
          <w:gallery w:val="placeholder"/>
        </w:category>
        <w:types>
          <w:type w:val="bbPlcHdr"/>
        </w:types>
        <w:behaviors>
          <w:behavior w:val="content"/>
        </w:behaviors>
        <w:guid w:val="{DA63E0C1-FF7C-472F-B0F9-4239EE588429}"/>
      </w:docPartPr>
      <w:docPartBody>
        <w:p w:rsidR="00846D43" w:rsidRDefault="007F3B0D" w:rsidP="007F3B0D">
          <w:pPr>
            <w:pStyle w:val="E199518485534330884C14E7C627CC4A7"/>
          </w:pPr>
          <w:r w:rsidRPr="00E33DEA">
            <w:rPr>
              <w:rStyle w:val="PlaceholderText"/>
            </w:rPr>
            <w:t>Click or tap here to enter text.</w:t>
          </w:r>
        </w:p>
      </w:docPartBody>
    </w:docPart>
    <w:docPart>
      <w:docPartPr>
        <w:name w:val="496EFEC3842E43C8AC45747C2FF1C918"/>
        <w:category>
          <w:name w:val="General"/>
          <w:gallery w:val="placeholder"/>
        </w:category>
        <w:types>
          <w:type w:val="bbPlcHdr"/>
        </w:types>
        <w:behaviors>
          <w:behavior w:val="content"/>
        </w:behaviors>
        <w:guid w:val="{A1954FE2-29A4-453F-B751-2BFE607C9ADC}"/>
      </w:docPartPr>
      <w:docPartBody>
        <w:p w:rsidR="00846D43" w:rsidRDefault="007F3B0D" w:rsidP="007F3B0D">
          <w:pPr>
            <w:pStyle w:val="496EFEC3842E43C8AC45747C2FF1C9187"/>
          </w:pPr>
          <w:r w:rsidRPr="00E33DEA">
            <w:rPr>
              <w:rStyle w:val="PlaceholderText"/>
            </w:rPr>
            <w:t>Click or tap here to enter text.</w:t>
          </w:r>
        </w:p>
      </w:docPartBody>
    </w:docPart>
    <w:docPart>
      <w:docPartPr>
        <w:name w:val="542328D44F3F4FAAB9EF8889055707C5"/>
        <w:category>
          <w:name w:val="General"/>
          <w:gallery w:val="placeholder"/>
        </w:category>
        <w:types>
          <w:type w:val="bbPlcHdr"/>
        </w:types>
        <w:behaviors>
          <w:behavior w:val="content"/>
        </w:behaviors>
        <w:guid w:val="{5047927B-E1E0-47E1-9F7F-5AE467E53FC4}"/>
      </w:docPartPr>
      <w:docPartBody>
        <w:p w:rsidR="00846D43" w:rsidRDefault="007F3B0D" w:rsidP="007F3B0D">
          <w:pPr>
            <w:pStyle w:val="542328D44F3F4FAAB9EF8889055707C57"/>
          </w:pPr>
          <w:r w:rsidRPr="00E33DEA">
            <w:rPr>
              <w:rStyle w:val="PlaceholderText"/>
            </w:rPr>
            <w:t>Click or tap here to enter text.</w:t>
          </w:r>
        </w:p>
      </w:docPartBody>
    </w:docPart>
    <w:docPart>
      <w:docPartPr>
        <w:name w:val="EA42FB7414F04592B92AB759CE534BA8"/>
        <w:category>
          <w:name w:val="General"/>
          <w:gallery w:val="placeholder"/>
        </w:category>
        <w:types>
          <w:type w:val="bbPlcHdr"/>
        </w:types>
        <w:behaviors>
          <w:behavior w:val="content"/>
        </w:behaviors>
        <w:guid w:val="{D6D612D9-AED6-4612-BEFA-756F4221634C}"/>
      </w:docPartPr>
      <w:docPartBody>
        <w:p w:rsidR="00846D43" w:rsidRDefault="007F3B0D" w:rsidP="007F3B0D">
          <w:pPr>
            <w:pStyle w:val="EA42FB7414F04592B92AB759CE534BA87"/>
          </w:pPr>
          <w:r w:rsidRPr="00E33DEA">
            <w:rPr>
              <w:rStyle w:val="PlaceholderText"/>
            </w:rPr>
            <w:t>Click or tap here to enter text.</w:t>
          </w:r>
        </w:p>
      </w:docPartBody>
    </w:docPart>
    <w:docPart>
      <w:docPartPr>
        <w:name w:val="32344D77B89748CEA1B08E8603E85A6A"/>
        <w:category>
          <w:name w:val="General"/>
          <w:gallery w:val="placeholder"/>
        </w:category>
        <w:types>
          <w:type w:val="bbPlcHdr"/>
        </w:types>
        <w:behaviors>
          <w:behavior w:val="content"/>
        </w:behaviors>
        <w:guid w:val="{C6B2C2A2-7610-4A86-A4A5-0EBD35A60852}"/>
      </w:docPartPr>
      <w:docPartBody>
        <w:p w:rsidR="00846D43" w:rsidRDefault="007F3B0D" w:rsidP="007F3B0D">
          <w:pPr>
            <w:pStyle w:val="32344D77B89748CEA1B08E8603E85A6A7"/>
          </w:pPr>
          <w:r w:rsidRPr="00E33DEA">
            <w:rPr>
              <w:rStyle w:val="PlaceholderText"/>
            </w:rPr>
            <w:t>Click or tap here to enter text.</w:t>
          </w:r>
        </w:p>
      </w:docPartBody>
    </w:docPart>
    <w:docPart>
      <w:docPartPr>
        <w:name w:val="FE933A2479CB464CAB6FA446DCC58C6B"/>
        <w:category>
          <w:name w:val="General"/>
          <w:gallery w:val="placeholder"/>
        </w:category>
        <w:types>
          <w:type w:val="bbPlcHdr"/>
        </w:types>
        <w:behaviors>
          <w:behavior w:val="content"/>
        </w:behaviors>
        <w:guid w:val="{54606E2E-F6D9-42BF-825B-13F79DE7D2BA}"/>
      </w:docPartPr>
      <w:docPartBody>
        <w:p w:rsidR="00846D43" w:rsidRDefault="007F3B0D" w:rsidP="007F3B0D">
          <w:pPr>
            <w:pStyle w:val="FE933A2479CB464CAB6FA446DCC58C6B7"/>
          </w:pPr>
          <w:r w:rsidRPr="00E33DEA">
            <w:rPr>
              <w:rStyle w:val="PlaceholderText"/>
            </w:rPr>
            <w:t>Click or tap here to enter text.</w:t>
          </w:r>
        </w:p>
      </w:docPartBody>
    </w:docPart>
    <w:docPart>
      <w:docPartPr>
        <w:name w:val="CCCCD553B0A94031906CFB94C7BA52B5"/>
        <w:category>
          <w:name w:val="General"/>
          <w:gallery w:val="placeholder"/>
        </w:category>
        <w:types>
          <w:type w:val="bbPlcHdr"/>
        </w:types>
        <w:behaviors>
          <w:behavior w:val="content"/>
        </w:behaviors>
        <w:guid w:val="{906A2A5E-C56B-42F8-97A6-49D1620FF6CF}"/>
      </w:docPartPr>
      <w:docPartBody>
        <w:p w:rsidR="00846D43" w:rsidRDefault="007F3B0D" w:rsidP="007F3B0D">
          <w:pPr>
            <w:pStyle w:val="CCCCD553B0A94031906CFB94C7BA52B57"/>
          </w:pPr>
          <w:r w:rsidRPr="00E33DEA">
            <w:rPr>
              <w:rStyle w:val="PlaceholderText"/>
            </w:rPr>
            <w:t>Click or tap here to enter text.</w:t>
          </w:r>
        </w:p>
      </w:docPartBody>
    </w:docPart>
    <w:docPart>
      <w:docPartPr>
        <w:name w:val="41F0C1D73E954F71A4C2A7412A080FB1"/>
        <w:category>
          <w:name w:val="General"/>
          <w:gallery w:val="placeholder"/>
        </w:category>
        <w:types>
          <w:type w:val="bbPlcHdr"/>
        </w:types>
        <w:behaviors>
          <w:behavior w:val="content"/>
        </w:behaviors>
        <w:guid w:val="{572D012B-8669-435D-A026-2F9CF08ED12E}"/>
      </w:docPartPr>
      <w:docPartBody>
        <w:p w:rsidR="00846D43" w:rsidRDefault="007F3B0D" w:rsidP="007F3B0D">
          <w:pPr>
            <w:pStyle w:val="41F0C1D73E954F71A4C2A7412A080FB17"/>
          </w:pPr>
          <w:r w:rsidRPr="00E33DEA">
            <w:rPr>
              <w:rStyle w:val="PlaceholderText"/>
            </w:rPr>
            <w:t>Click or tap to enter a date.</w:t>
          </w:r>
        </w:p>
      </w:docPartBody>
    </w:docPart>
    <w:docPart>
      <w:docPartPr>
        <w:name w:val="D33FF2818CB343D2BA87608265B45A02"/>
        <w:category>
          <w:name w:val="General"/>
          <w:gallery w:val="placeholder"/>
        </w:category>
        <w:types>
          <w:type w:val="bbPlcHdr"/>
        </w:types>
        <w:behaviors>
          <w:behavior w:val="content"/>
        </w:behaviors>
        <w:guid w:val="{70153DFF-6366-4D2B-9843-49F64DB32FD1}"/>
      </w:docPartPr>
      <w:docPartBody>
        <w:p w:rsidR="008B00FE" w:rsidRDefault="007F3B0D" w:rsidP="007F3B0D">
          <w:pPr>
            <w:pStyle w:val="D33FF2818CB343D2BA87608265B45A024"/>
          </w:pPr>
          <w:r w:rsidRPr="00583595">
            <w:rPr>
              <w:rStyle w:val="PlaceholderText"/>
            </w:rPr>
            <w:t>Choose an item.</w:t>
          </w:r>
        </w:p>
      </w:docPartBody>
    </w:docPart>
    <w:docPart>
      <w:docPartPr>
        <w:name w:val="0E15A946D6CE445DBC80C1D3EEBB216D"/>
        <w:category>
          <w:name w:val="General"/>
          <w:gallery w:val="placeholder"/>
        </w:category>
        <w:types>
          <w:type w:val="bbPlcHdr"/>
        </w:types>
        <w:behaviors>
          <w:behavior w:val="content"/>
        </w:behaviors>
        <w:guid w:val="{E0B834FE-3E22-4954-AFD7-3E9423C0529B}"/>
      </w:docPartPr>
      <w:docPartBody>
        <w:p w:rsidR="008B00FE" w:rsidRDefault="007F3B0D" w:rsidP="007F3B0D">
          <w:pPr>
            <w:pStyle w:val="0E15A946D6CE445DBC80C1D3EEBB216D4"/>
          </w:pPr>
          <w:r w:rsidRPr="00336A71">
            <w:rPr>
              <w:color w:val="808080"/>
            </w:rPr>
            <w:t>Enter the 9-digit number here.</w:t>
          </w:r>
        </w:p>
      </w:docPartBody>
    </w:docPart>
    <w:docPart>
      <w:docPartPr>
        <w:name w:val="999BBEEEFF0B4374B5CF06F21C7DBA81"/>
        <w:category>
          <w:name w:val="General"/>
          <w:gallery w:val="placeholder"/>
        </w:category>
        <w:types>
          <w:type w:val="bbPlcHdr"/>
        </w:types>
        <w:behaviors>
          <w:behavior w:val="content"/>
        </w:behaviors>
        <w:guid w:val="{D3C013E4-EFE3-4CCF-B8F4-F77BACAF08F8}"/>
      </w:docPartPr>
      <w:docPartBody>
        <w:p w:rsidR="006207C9" w:rsidRDefault="007F3B0D" w:rsidP="007F3B0D">
          <w:pPr>
            <w:pStyle w:val="999BBEEEFF0B4374B5CF06F21C7DBA814"/>
          </w:pPr>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p>
      </w:docPartBody>
    </w:docPart>
    <w:docPart>
      <w:docPartPr>
        <w:name w:val="2CCE6A3FE07E4728817A44A86043454C"/>
        <w:category>
          <w:name w:val="General"/>
          <w:gallery w:val="placeholder"/>
        </w:category>
        <w:types>
          <w:type w:val="bbPlcHdr"/>
        </w:types>
        <w:behaviors>
          <w:behavior w:val="content"/>
        </w:behaviors>
        <w:guid w:val="{49C8C240-C7FF-4627-A9F3-E3E79D100A66}"/>
      </w:docPartPr>
      <w:docPartBody>
        <w:p w:rsidR="006207C9" w:rsidRDefault="007F3B0D" w:rsidP="007F3B0D">
          <w:pPr>
            <w:pStyle w:val="2CCE6A3FE07E4728817A44A86043454C2"/>
          </w:pPr>
          <w:r w:rsidRPr="00E33DEA">
            <w:rPr>
              <w:rStyle w:val="PlaceholderText"/>
            </w:rPr>
            <w:t>Click or tap here to enter text.</w:t>
          </w:r>
        </w:p>
      </w:docPartBody>
    </w:docPart>
    <w:docPart>
      <w:docPartPr>
        <w:name w:val="BC21AB81156042739224FAE226CD7667"/>
        <w:category>
          <w:name w:val="General"/>
          <w:gallery w:val="placeholder"/>
        </w:category>
        <w:types>
          <w:type w:val="bbPlcHdr"/>
        </w:types>
        <w:behaviors>
          <w:behavior w:val="content"/>
        </w:behaviors>
        <w:guid w:val="{BF0839A4-4DA6-477D-AC43-37DB496D41B1}"/>
      </w:docPartPr>
      <w:docPartBody>
        <w:p w:rsidR="006207C9" w:rsidRDefault="006F4CEC" w:rsidP="006F4CEC">
          <w:pPr>
            <w:pStyle w:val="BC21AB81156042739224FAE226CD7667"/>
          </w:pPr>
          <w:r w:rsidRPr="00E33DEA">
            <w:rPr>
              <w:rStyle w:val="PlaceholderText"/>
            </w:rPr>
            <w:t>Click or tap here to enter text.</w:t>
          </w:r>
        </w:p>
      </w:docPartBody>
    </w:docPart>
    <w:docPart>
      <w:docPartPr>
        <w:name w:val="0203DF51D71140D8A865CA804874BE53"/>
        <w:category>
          <w:name w:val="General"/>
          <w:gallery w:val="placeholder"/>
        </w:category>
        <w:types>
          <w:type w:val="bbPlcHdr"/>
        </w:types>
        <w:behaviors>
          <w:behavior w:val="content"/>
        </w:behaviors>
        <w:guid w:val="{63F5FF35-43CF-438D-842D-14ABAC5BD6F9}"/>
      </w:docPartPr>
      <w:docPartBody>
        <w:p w:rsidR="006207C9" w:rsidRDefault="007F3B0D" w:rsidP="007F3B0D">
          <w:pPr>
            <w:pStyle w:val="0203DF51D71140D8A865CA804874BE534"/>
          </w:pPr>
          <w:r w:rsidRPr="0009455C">
            <w:rPr>
              <w:color w:val="808080"/>
            </w:rPr>
            <w:t>Choose an item.</w:t>
          </w:r>
        </w:p>
      </w:docPartBody>
    </w:docPart>
    <w:docPart>
      <w:docPartPr>
        <w:name w:val="7B8310F499C044D4B7DDCE406366500B"/>
        <w:category>
          <w:name w:val="General"/>
          <w:gallery w:val="placeholder"/>
        </w:category>
        <w:types>
          <w:type w:val="bbPlcHdr"/>
        </w:types>
        <w:behaviors>
          <w:behavior w:val="content"/>
        </w:behaviors>
        <w:guid w:val="{9A9F6E83-EABC-4AA5-872D-132B0158F930}"/>
      </w:docPartPr>
      <w:docPartBody>
        <w:p w:rsidR="006207C9" w:rsidRDefault="006F4CEC" w:rsidP="006F4CEC">
          <w:pPr>
            <w:pStyle w:val="7B8310F499C044D4B7DDCE406366500B"/>
          </w:pPr>
          <w:r w:rsidRPr="00E33DEA">
            <w:rPr>
              <w:rStyle w:val="PlaceholderText"/>
            </w:rPr>
            <w:t>Click or tap here to enter text.</w:t>
          </w:r>
        </w:p>
      </w:docPartBody>
    </w:docPart>
    <w:docPart>
      <w:docPartPr>
        <w:name w:val="101C86F423054D17A7BE3F3C0F41397E"/>
        <w:category>
          <w:name w:val="General"/>
          <w:gallery w:val="placeholder"/>
        </w:category>
        <w:types>
          <w:type w:val="bbPlcHdr"/>
        </w:types>
        <w:behaviors>
          <w:behavior w:val="content"/>
        </w:behaviors>
        <w:guid w:val="{115B43B9-0E38-4224-A5F1-14B11E15C81C}"/>
      </w:docPartPr>
      <w:docPartBody>
        <w:p w:rsidR="006207C9" w:rsidRDefault="007F3B0D" w:rsidP="007F3B0D">
          <w:pPr>
            <w:pStyle w:val="101C86F423054D17A7BE3F3C0F41397E4"/>
          </w:pPr>
          <w:r w:rsidRPr="0009455C">
            <w:rPr>
              <w:color w:val="808080"/>
            </w:rPr>
            <w:t>Choose an item.</w:t>
          </w:r>
        </w:p>
      </w:docPartBody>
    </w:docPart>
    <w:docPart>
      <w:docPartPr>
        <w:name w:val="BB4CFDC96C0A4F52BC1506BBC8E6608A"/>
        <w:category>
          <w:name w:val="General"/>
          <w:gallery w:val="placeholder"/>
        </w:category>
        <w:types>
          <w:type w:val="bbPlcHdr"/>
        </w:types>
        <w:behaviors>
          <w:behavior w:val="content"/>
        </w:behaviors>
        <w:guid w:val="{CDB94E5F-9189-4D77-824B-B2B5EB273800}"/>
      </w:docPartPr>
      <w:docPartBody>
        <w:p w:rsidR="006D6125" w:rsidRDefault="007F3B0D" w:rsidP="007F3B0D">
          <w:pPr>
            <w:pStyle w:val="BB4CFDC96C0A4F52BC1506BBC8E6608A1"/>
          </w:pPr>
          <w:r w:rsidRPr="00E33DEA">
            <w:rPr>
              <w:rStyle w:val="PlaceholderText"/>
            </w:rPr>
            <w:t>Click or tap here to enter text.</w:t>
          </w:r>
        </w:p>
      </w:docPartBody>
    </w:docPart>
    <w:docPart>
      <w:docPartPr>
        <w:name w:val="659F33351CA4435DBBA034CE96C268C0"/>
        <w:category>
          <w:name w:val="General"/>
          <w:gallery w:val="placeholder"/>
        </w:category>
        <w:types>
          <w:type w:val="bbPlcHdr"/>
        </w:types>
        <w:behaviors>
          <w:behavior w:val="content"/>
        </w:behaviors>
        <w:guid w:val="{B51B3D7E-EA42-4E28-AF1F-24B3859909BD}"/>
      </w:docPartPr>
      <w:docPartBody>
        <w:p w:rsidR="006D6125" w:rsidRDefault="007F3B0D" w:rsidP="007F3B0D">
          <w:pPr>
            <w:pStyle w:val="659F33351CA4435DBBA034CE96C268C01"/>
          </w:pPr>
          <w:r w:rsidRPr="00E33D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022F0"/>
    <w:rsid w:val="000417AF"/>
    <w:rsid w:val="00046F9D"/>
    <w:rsid w:val="00085CA2"/>
    <w:rsid w:val="000A031A"/>
    <w:rsid w:val="000A1E4A"/>
    <w:rsid w:val="000A5B5A"/>
    <w:rsid w:val="001045D5"/>
    <w:rsid w:val="001A6EDE"/>
    <w:rsid w:val="001F10EE"/>
    <w:rsid w:val="00230557"/>
    <w:rsid w:val="00235D9B"/>
    <w:rsid w:val="0028378B"/>
    <w:rsid w:val="002E0365"/>
    <w:rsid w:val="002F59AF"/>
    <w:rsid w:val="00333F94"/>
    <w:rsid w:val="004051B1"/>
    <w:rsid w:val="00436C56"/>
    <w:rsid w:val="005505BD"/>
    <w:rsid w:val="00567FF1"/>
    <w:rsid w:val="0057523B"/>
    <w:rsid w:val="005A343D"/>
    <w:rsid w:val="005F0925"/>
    <w:rsid w:val="006207C9"/>
    <w:rsid w:val="006644B9"/>
    <w:rsid w:val="00665CE4"/>
    <w:rsid w:val="006A016D"/>
    <w:rsid w:val="006B54F9"/>
    <w:rsid w:val="006C4E38"/>
    <w:rsid w:val="006D6125"/>
    <w:rsid w:val="006F4CEC"/>
    <w:rsid w:val="007022D4"/>
    <w:rsid w:val="00732E64"/>
    <w:rsid w:val="00770354"/>
    <w:rsid w:val="00784A37"/>
    <w:rsid w:val="007970E1"/>
    <w:rsid w:val="007A3F52"/>
    <w:rsid w:val="007D470A"/>
    <w:rsid w:val="007E10F2"/>
    <w:rsid w:val="007F3B0D"/>
    <w:rsid w:val="008127FF"/>
    <w:rsid w:val="00846D43"/>
    <w:rsid w:val="008A38F6"/>
    <w:rsid w:val="008B00FE"/>
    <w:rsid w:val="008D7D8D"/>
    <w:rsid w:val="009377FD"/>
    <w:rsid w:val="0095168A"/>
    <w:rsid w:val="00975160"/>
    <w:rsid w:val="009B1641"/>
    <w:rsid w:val="009F27AC"/>
    <w:rsid w:val="00A714AE"/>
    <w:rsid w:val="00B711B5"/>
    <w:rsid w:val="00B77E44"/>
    <w:rsid w:val="00B9496D"/>
    <w:rsid w:val="00BA388E"/>
    <w:rsid w:val="00BB4B06"/>
    <w:rsid w:val="00C114AF"/>
    <w:rsid w:val="00C361D3"/>
    <w:rsid w:val="00C87F44"/>
    <w:rsid w:val="00C967C5"/>
    <w:rsid w:val="00CA4533"/>
    <w:rsid w:val="00CB14DD"/>
    <w:rsid w:val="00CD5133"/>
    <w:rsid w:val="00D2381F"/>
    <w:rsid w:val="00D46EA5"/>
    <w:rsid w:val="00D6237B"/>
    <w:rsid w:val="00D85D2B"/>
    <w:rsid w:val="00E25888"/>
    <w:rsid w:val="00E73728"/>
    <w:rsid w:val="00EB55A5"/>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7F3B0D"/>
    <w:rPr>
      <w:color w:val="808080"/>
    </w:rPr>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268DC5151300487C9C1D50048000365F">
    <w:name w:val="268DC5151300487C9C1D50048000365F"/>
    <w:rsid w:val="00C967C5"/>
    <w:pPr>
      <w:spacing w:after="200" w:line="276" w:lineRule="auto"/>
    </w:pPr>
  </w:style>
  <w:style w:type="paragraph" w:customStyle="1" w:styleId="57F4A7F349CB469F8FAE0EE62601740B8">
    <w:name w:val="57F4A7F349CB469F8FAE0EE62601740B8"/>
    <w:rsid w:val="007A3F52"/>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7A3F5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7A3F5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7A3F5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7A3F5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7A3F5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7A3F52"/>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7A3F5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7A3F52"/>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7A3F52"/>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7A3F52"/>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7A3F52"/>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7A3F52"/>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
    <w:name w:val="705E7BCFBC994E8CA9663ED2CD97E014"/>
    <w:rsid w:val="007A3F52"/>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
    <w:name w:val="6EF8E480703747489BC94BDED547AF8C"/>
    <w:rsid w:val="007A3F52"/>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
    <w:name w:val="7D30F58AF17346428857E45355BD5924"/>
    <w:rsid w:val="007A3F52"/>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
    <w:name w:val="5F0448F6D0EC43C0B1BC3C4F4806C4F7"/>
    <w:rsid w:val="007A3F5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
    <w:name w:val="977858D4F184407BB83883615DF39DCA"/>
    <w:rsid w:val="007A3F52"/>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
    <w:name w:val="1BC09851CCA54171B2B336DE127B4A4A"/>
    <w:rsid w:val="007A3F52"/>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
    <w:name w:val="C641163AE61D4BB2B072837B72FA005F"/>
    <w:rsid w:val="007A3F52"/>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
    <w:name w:val="04A4C3282D0B47EA9440E4633B6F4885"/>
    <w:rsid w:val="007A3F52"/>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
    <w:name w:val="0AAEA57299374E169230622C5C1971AC"/>
    <w:rsid w:val="007A3F52"/>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
    <w:name w:val="2883670D28D54708B55CA1C801BCF927"/>
    <w:rsid w:val="007A3F52"/>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
    <w:name w:val="61A41571E29F48028CA33DE949B26458"/>
    <w:rsid w:val="007A3F52"/>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
    <w:name w:val="6BC44D148DFF40D38582990CB5265A93"/>
    <w:rsid w:val="007A3F52"/>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
    <w:name w:val="346E0D2676AF495BB7F853FDFFF03D06"/>
    <w:rsid w:val="007A3F5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
    <w:name w:val="5FB6D4C9A5064743A60F2F7A0BAA50BB"/>
    <w:rsid w:val="007A3F52"/>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
    <w:name w:val="C5670E0002074BC8BE3BA2A4F7BC7EAF"/>
    <w:rsid w:val="007A3F5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
    <w:name w:val="1382C80641F6436CB91FB329CAB47F5B"/>
    <w:rsid w:val="007A3F5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
    <w:name w:val="CAF52EEEB1F74970BFEA1426F6BCDF36"/>
    <w:rsid w:val="007A3F5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
    <w:name w:val="E199518485534330884C14E7C627CC4A"/>
    <w:rsid w:val="007A3F52"/>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
    <w:name w:val="496EFEC3842E43C8AC45747C2FF1C918"/>
    <w:rsid w:val="007A3F52"/>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
    <w:name w:val="542328D44F3F4FAAB9EF8889055707C5"/>
    <w:rsid w:val="007A3F52"/>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
    <w:name w:val="EA42FB7414F04592B92AB759CE534BA8"/>
    <w:rsid w:val="007A3F52"/>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
    <w:name w:val="32344D77B89748CEA1B08E8603E85A6A"/>
    <w:rsid w:val="007A3F52"/>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
    <w:name w:val="FE933A2479CB464CAB6FA446DCC58C6B"/>
    <w:rsid w:val="007A3F52"/>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
    <w:name w:val="CCCCD553B0A94031906CFB94C7BA52B5"/>
    <w:rsid w:val="007A3F5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
    <w:name w:val="41F0C1D73E954F71A4C2A7412A080FB1"/>
    <w:rsid w:val="007A3F52"/>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846D43"/>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846D43"/>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846D43"/>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846D43"/>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846D43"/>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846D43"/>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846D43"/>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846D43"/>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846D43"/>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846D43"/>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846D43"/>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846D43"/>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846D43"/>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1">
    <w:name w:val="705E7BCFBC994E8CA9663ED2CD97E0141"/>
    <w:rsid w:val="00846D43"/>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1">
    <w:name w:val="6EF8E480703747489BC94BDED547AF8C1"/>
    <w:rsid w:val="00846D43"/>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1">
    <w:name w:val="7D30F58AF17346428857E45355BD59241"/>
    <w:rsid w:val="00846D43"/>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1">
    <w:name w:val="5F0448F6D0EC43C0B1BC3C4F4806C4F71"/>
    <w:rsid w:val="00846D43"/>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1">
    <w:name w:val="977858D4F184407BB83883615DF39DCA1"/>
    <w:rsid w:val="00846D43"/>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1">
    <w:name w:val="1BC09851CCA54171B2B336DE127B4A4A1"/>
    <w:rsid w:val="00846D43"/>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1">
    <w:name w:val="C641163AE61D4BB2B072837B72FA005F1"/>
    <w:rsid w:val="00846D43"/>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1">
    <w:name w:val="04A4C3282D0B47EA9440E4633B6F48851"/>
    <w:rsid w:val="00846D43"/>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1">
    <w:name w:val="0AAEA57299374E169230622C5C1971AC1"/>
    <w:rsid w:val="00846D43"/>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1">
    <w:name w:val="2883670D28D54708B55CA1C801BCF9271"/>
    <w:rsid w:val="00846D43"/>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1">
    <w:name w:val="61A41571E29F48028CA33DE949B264581"/>
    <w:rsid w:val="00846D43"/>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1">
    <w:name w:val="6BC44D148DFF40D38582990CB5265A931"/>
    <w:rsid w:val="00846D43"/>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1">
    <w:name w:val="346E0D2676AF495BB7F853FDFFF03D061"/>
    <w:rsid w:val="00846D43"/>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1">
    <w:name w:val="5FB6D4C9A5064743A60F2F7A0BAA50BB1"/>
    <w:rsid w:val="00846D43"/>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1">
    <w:name w:val="C5670E0002074BC8BE3BA2A4F7BC7EAF1"/>
    <w:rsid w:val="00846D43"/>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1">
    <w:name w:val="1382C80641F6436CB91FB329CAB47F5B1"/>
    <w:rsid w:val="00846D43"/>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1">
    <w:name w:val="CAF52EEEB1F74970BFEA1426F6BCDF361"/>
    <w:rsid w:val="00846D43"/>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1">
    <w:name w:val="E199518485534330884C14E7C627CC4A1"/>
    <w:rsid w:val="00846D43"/>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1">
    <w:name w:val="496EFEC3842E43C8AC45747C2FF1C9181"/>
    <w:rsid w:val="00846D43"/>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1">
    <w:name w:val="542328D44F3F4FAAB9EF8889055707C51"/>
    <w:rsid w:val="00846D43"/>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1">
    <w:name w:val="EA42FB7414F04592B92AB759CE534BA81"/>
    <w:rsid w:val="00846D43"/>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1">
    <w:name w:val="32344D77B89748CEA1B08E8603E85A6A1"/>
    <w:rsid w:val="00846D43"/>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1">
    <w:name w:val="FE933A2479CB464CAB6FA446DCC58C6B1"/>
    <w:rsid w:val="00846D43"/>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1">
    <w:name w:val="CCCCD553B0A94031906CFB94C7BA52B51"/>
    <w:rsid w:val="00846D43"/>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1">
    <w:name w:val="41F0C1D73E954F71A4C2A7412A080FB11"/>
    <w:rsid w:val="00846D43"/>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0">
    <w:name w:val="57F4A7F349CB469F8FAE0EE62601740B10"/>
    <w:rsid w:val="009B164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9B164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9B164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9B164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9B164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9B164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9B164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9B164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9B164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9B164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9B164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9B164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0">
    <w:name w:val="17DDA81BBC51477A97D4A675BBA09B3810"/>
    <w:rsid w:val="009B1641"/>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2">
    <w:name w:val="705E7BCFBC994E8CA9663ED2CD97E0142"/>
    <w:rsid w:val="009B1641"/>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2">
    <w:name w:val="6EF8E480703747489BC94BDED547AF8C2"/>
    <w:rsid w:val="009B1641"/>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2">
    <w:name w:val="7D30F58AF17346428857E45355BD59242"/>
    <w:rsid w:val="009B1641"/>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2">
    <w:name w:val="5F0448F6D0EC43C0B1BC3C4F4806C4F72"/>
    <w:rsid w:val="009B1641"/>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2">
    <w:name w:val="977858D4F184407BB83883615DF39DCA2"/>
    <w:rsid w:val="009B1641"/>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2">
    <w:name w:val="1BC09851CCA54171B2B336DE127B4A4A2"/>
    <w:rsid w:val="009B1641"/>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2">
    <w:name w:val="C641163AE61D4BB2B072837B72FA005F2"/>
    <w:rsid w:val="009B1641"/>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2">
    <w:name w:val="04A4C3282D0B47EA9440E4633B6F48852"/>
    <w:rsid w:val="009B1641"/>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2">
    <w:name w:val="0AAEA57299374E169230622C5C1971AC2"/>
    <w:rsid w:val="009B1641"/>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2">
    <w:name w:val="2883670D28D54708B55CA1C801BCF9272"/>
    <w:rsid w:val="009B1641"/>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2">
    <w:name w:val="61A41571E29F48028CA33DE949B264582"/>
    <w:rsid w:val="009B1641"/>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2">
    <w:name w:val="6BC44D148DFF40D38582990CB5265A932"/>
    <w:rsid w:val="009B1641"/>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2">
    <w:name w:val="346E0D2676AF495BB7F853FDFFF03D062"/>
    <w:rsid w:val="009B1641"/>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2">
    <w:name w:val="5FB6D4C9A5064743A60F2F7A0BAA50BB2"/>
    <w:rsid w:val="009B1641"/>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2">
    <w:name w:val="C5670E0002074BC8BE3BA2A4F7BC7EAF2"/>
    <w:rsid w:val="009B1641"/>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2">
    <w:name w:val="1382C80641F6436CB91FB329CAB47F5B2"/>
    <w:rsid w:val="009B1641"/>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2">
    <w:name w:val="CAF52EEEB1F74970BFEA1426F6BCDF362"/>
    <w:rsid w:val="009B1641"/>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2">
    <w:name w:val="E199518485534330884C14E7C627CC4A2"/>
    <w:rsid w:val="009B1641"/>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2">
    <w:name w:val="496EFEC3842E43C8AC45747C2FF1C9182"/>
    <w:rsid w:val="009B1641"/>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2">
    <w:name w:val="542328D44F3F4FAAB9EF8889055707C52"/>
    <w:rsid w:val="009B1641"/>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2">
    <w:name w:val="EA42FB7414F04592B92AB759CE534BA82"/>
    <w:rsid w:val="009B1641"/>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2">
    <w:name w:val="32344D77B89748CEA1B08E8603E85A6A2"/>
    <w:rsid w:val="009B1641"/>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2">
    <w:name w:val="FE933A2479CB464CAB6FA446DCC58C6B2"/>
    <w:rsid w:val="009B1641"/>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2">
    <w:name w:val="CCCCD553B0A94031906CFB94C7BA52B52"/>
    <w:rsid w:val="009B1641"/>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2">
    <w:name w:val="41F0C1D73E954F71A4C2A7412A080FB12"/>
    <w:rsid w:val="009B1641"/>
    <w:pPr>
      <w:tabs>
        <w:tab w:val="left" w:pos="2694"/>
      </w:tabs>
      <w:spacing w:before="100" w:beforeAutospacing="1" w:after="100" w:afterAutospacing="1" w:line="360" w:lineRule="auto"/>
    </w:pPr>
    <w:rPr>
      <w:rFonts w:eastAsiaTheme="minorHAnsi"/>
      <w:lang w:eastAsia="en-US"/>
    </w:rPr>
  </w:style>
  <w:style w:type="paragraph" w:customStyle="1" w:styleId="8056988096504906836671A20A0F6FE0">
    <w:name w:val="8056988096504906836671A20A0F6FE0"/>
    <w:rsid w:val="0028378B"/>
  </w:style>
  <w:style w:type="paragraph" w:customStyle="1" w:styleId="57F4A7F349CB469F8FAE0EE62601740B11">
    <w:name w:val="57F4A7F349CB469F8FAE0EE62601740B11"/>
    <w:rsid w:val="000022F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0022F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0022F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0022F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0022F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0022F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0022F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0022F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0022F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0022F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0022F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0022F0"/>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1">
    <w:name w:val="17DDA81BBC51477A97D4A675BBA09B3811"/>
    <w:rsid w:val="000022F0"/>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3">
    <w:name w:val="705E7BCFBC994E8CA9663ED2CD97E0143"/>
    <w:rsid w:val="000022F0"/>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3">
    <w:name w:val="6EF8E480703747489BC94BDED547AF8C3"/>
    <w:rsid w:val="000022F0"/>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3">
    <w:name w:val="7D30F58AF17346428857E45355BD59243"/>
    <w:rsid w:val="000022F0"/>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3">
    <w:name w:val="5F0448F6D0EC43C0B1BC3C4F4806C4F73"/>
    <w:rsid w:val="000022F0"/>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3">
    <w:name w:val="977858D4F184407BB83883615DF39DCA3"/>
    <w:rsid w:val="000022F0"/>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3">
    <w:name w:val="1BC09851CCA54171B2B336DE127B4A4A3"/>
    <w:rsid w:val="000022F0"/>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3">
    <w:name w:val="C641163AE61D4BB2B072837B72FA005F3"/>
    <w:rsid w:val="000022F0"/>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3">
    <w:name w:val="04A4C3282D0B47EA9440E4633B6F48853"/>
    <w:rsid w:val="000022F0"/>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3">
    <w:name w:val="0AAEA57299374E169230622C5C1971AC3"/>
    <w:rsid w:val="000022F0"/>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3">
    <w:name w:val="2883670D28D54708B55CA1C801BCF9273"/>
    <w:rsid w:val="000022F0"/>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3">
    <w:name w:val="61A41571E29F48028CA33DE949B264583"/>
    <w:rsid w:val="000022F0"/>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3">
    <w:name w:val="6BC44D148DFF40D38582990CB5265A933"/>
    <w:rsid w:val="000022F0"/>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3">
    <w:name w:val="346E0D2676AF495BB7F853FDFFF03D063"/>
    <w:rsid w:val="000022F0"/>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3">
    <w:name w:val="5FB6D4C9A5064743A60F2F7A0BAA50BB3"/>
    <w:rsid w:val="000022F0"/>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3">
    <w:name w:val="C5670E0002074BC8BE3BA2A4F7BC7EAF3"/>
    <w:rsid w:val="000022F0"/>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3">
    <w:name w:val="1382C80641F6436CB91FB329CAB47F5B3"/>
    <w:rsid w:val="000022F0"/>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3">
    <w:name w:val="CAF52EEEB1F74970BFEA1426F6BCDF363"/>
    <w:rsid w:val="000022F0"/>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3">
    <w:name w:val="E199518485534330884C14E7C627CC4A3"/>
    <w:rsid w:val="000022F0"/>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3">
    <w:name w:val="496EFEC3842E43C8AC45747C2FF1C9183"/>
    <w:rsid w:val="000022F0"/>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3">
    <w:name w:val="542328D44F3F4FAAB9EF8889055707C53"/>
    <w:rsid w:val="000022F0"/>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3">
    <w:name w:val="EA42FB7414F04592B92AB759CE534BA83"/>
    <w:rsid w:val="000022F0"/>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3">
    <w:name w:val="32344D77B89748CEA1B08E8603E85A6A3"/>
    <w:rsid w:val="000022F0"/>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3">
    <w:name w:val="FE933A2479CB464CAB6FA446DCC58C6B3"/>
    <w:rsid w:val="000022F0"/>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3">
    <w:name w:val="CCCCD553B0A94031906CFB94C7BA52B53"/>
    <w:rsid w:val="000022F0"/>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3">
    <w:name w:val="41F0C1D73E954F71A4C2A7412A080FB13"/>
    <w:rsid w:val="000022F0"/>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
    <w:name w:val="D33FF2818CB343D2BA87608265B45A02"/>
    <w:rsid w:val="005505BD"/>
  </w:style>
  <w:style w:type="paragraph" w:customStyle="1" w:styleId="0E15A946D6CE445DBC80C1D3EEBB216D">
    <w:name w:val="0E15A946D6CE445DBC80C1D3EEBB216D"/>
    <w:rsid w:val="005505BD"/>
  </w:style>
  <w:style w:type="paragraph" w:customStyle="1" w:styleId="999BBEEEFF0B4374B5CF06F21C7DBA81">
    <w:name w:val="999BBEEEFF0B4374B5CF06F21C7DBA81"/>
    <w:rsid w:val="006F4CEC"/>
  </w:style>
  <w:style w:type="paragraph" w:customStyle="1" w:styleId="2CCE6A3FE07E4728817A44A86043454C">
    <w:name w:val="2CCE6A3FE07E4728817A44A86043454C"/>
    <w:rsid w:val="006F4CEC"/>
  </w:style>
  <w:style w:type="paragraph" w:customStyle="1" w:styleId="2288FFCB7DDD402997308E83B4728CFF">
    <w:name w:val="2288FFCB7DDD402997308E83B4728CFF"/>
    <w:rsid w:val="006F4CEC"/>
  </w:style>
  <w:style w:type="paragraph" w:customStyle="1" w:styleId="BC21AB81156042739224FAE226CD7667">
    <w:name w:val="BC21AB81156042739224FAE226CD7667"/>
    <w:rsid w:val="006F4CEC"/>
  </w:style>
  <w:style w:type="paragraph" w:customStyle="1" w:styleId="0203DF51D71140D8A865CA804874BE53">
    <w:name w:val="0203DF51D71140D8A865CA804874BE53"/>
    <w:rsid w:val="006F4CEC"/>
  </w:style>
  <w:style w:type="paragraph" w:customStyle="1" w:styleId="7B8310F499C044D4B7DDCE406366500B">
    <w:name w:val="7B8310F499C044D4B7DDCE406366500B"/>
    <w:rsid w:val="006F4CEC"/>
  </w:style>
  <w:style w:type="paragraph" w:customStyle="1" w:styleId="101C86F423054D17A7BE3F3C0F41397E">
    <w:name w:val="101C86F423054D17A7BE3F3C0F41397E"/>
    <w:rsid w:val="006F4CEC"/>
  </w:style>
  <w:style w:type="paragraph" w:customStyle="1" w:styleId="57F4A7F349CB469F8FAE0EE62601740B12">
    <w:name w:val="57F4A7F349CB469F8FAE0EE62601740B12"/>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1">
    <w:name w:val="0203DF51D71140D8A865CA804874BE531"/>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1">
    <w:name w:val="101C86F423054D17A7BE3F3C0F41397E1"/>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4">
    <w:name w:val="5F0448F6D0EC43C0B1BC3C4F4806C4F74"/>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4">
    <w:name w:val="977858D4F184407BB83883615DF39DCA4"/>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1">
    <w:name w:val="D33FF2818CB343D2BA87608265B45A021"/>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1">
    <w:name w:val="0E15A946D6CE445DBC80C1D3EEBB216D1"/>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4">
    <w:name w:val="1BC09851CCA54171B2B336DE127B4A4A4"/>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4">
    <w:name w:val="C641163AE61D4BB2B072837B72FA005F4"/>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1">
    <w:name w:val="999BBEEEFF0B4374B5CF06F21C7DBA811"/>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1">
    <w:name w:val="2288FFCB7DDD402997308E83B4728CFF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4">
    <w:name w:val="2883670D28D54708B55CA1C801BCF9274"/>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4">
    <w:name w:val="61A41571E29F48028CA33DE949B264584"/>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4">
    <w:name w:val="6BC44D148DFF40D38582990CB5265A934"/>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4">
    <w:name w:val="346E0D2676AF495BB7F853FDFFF03D064"/>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4">
    <w:name w:val="5FB6D4C9A5064743A60F2F7A0BAA50BB4"/>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4">
    <w:name w:val="C5670E0002074BC8BE3BA2A4F7BC7EAF4"/>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4">
    <w:name w:val="1382C80641F6436CB91FB329CAB47F5B4"/>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4">
    <w:name w:val="CAF52EEEB1F74970BFEA1426F6BCDF364"/>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4">
    <w:name w:val="E199518485534330884C14E7C627CC4A4"/>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4">
    <w:name w:val="496EFEC3842E43C8AC45747C2FF1C9184"/>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4">
    <w:name w:val="542328D44F3F4FAAB9EF8889055707C54"/>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4">
    <w:name w:val="EA42FB7414F04592B92AB759CE534BA84"/>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4">
    <w:name w:val="32344D77B89748CEA1B08E8603E85A6A4"/>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4">
    <w:name w:val="FE933A2479CB464CAB6FA446DCC58C6B4"/>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4">
    <w:name w:val="CCCCD553B0A94031906CFB94C7BA52B54"/>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4">
    <w:name w:val="41F0C1D73E954F71A4C2A7412A080FB14"/>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3">
    <w:name w:val="57F4A7F349CB469F8FAE0EE62601740B13"/>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2">
    <w:name w:val="0203DF51D71140D8A865CA804874BE532"/>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2">
    <w:name w:val="101C86F423054D17A7BE3F3C0F41397E2"/>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5">
    <w:name w:val="5F0448F6D0EC43C0B1BC3C4F4806C4F75"/>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5">
    <w:name w:val="977858D4F184407BB83883615DF39DCA5"/>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2">
    <w:name w:val="D33FF2818CB343D2BA87608265B45A022"/>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2">
    <w:name w:val="0E15A946D6CE445DBC80C1D3EEBB216D2"/>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5">
    <w:name w:val="1BC09851CCA54171B2B336DE127B4A4A5"/>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5">
    <w:name w:val="C641163AE61D4BB2B072837B72FA005F5"/>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2">
    <w:name w:val="999BBEEEFF0B4374B5CF06F21C7DBA812"/>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2">
    <w:name w:val="2288FFCB7DDD402997308E83B4728CFF2"/>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5">
    <w:name w:val="2883670D28D54708B55CA1C801BCF9275"/>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5">
    <w:name w:val="61A41571E29F48028CA33DE949B264585"/>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5">
    <w:name w:val="6BC44D148DFF40D38582990CB5265A935"/>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5">
    <w:name w:val="346E0D2676AF495BB7F853FDFFF03D065"/>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5">
    <w:name w:val="5FB6D4C9A5064743A60F2F7A0BAA50BB5"/>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5">
    <w:name w:val="C5670E0002074BC8BE3BA2A4F7BC7EAF5"/>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5">
    <w:name w:val="1382C80641F6436CB91FB329CAB47F5B5"/>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5">
    <w:name w:val="CAF52EEEB1F74970BFEA1426F6BCDF365"/>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5">
    <w:name w:val="E199518485534330884C14E7C627CC4A5"/>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5">
    <w:name w:val="496EFEC3842E43C8AC45747C2FF1C9185"/>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5">
    <w:name w:val="542328D44F3F4FAAB9EF8889055707C55"/>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5">
    <w:name w:val="EA42FB7414F04592B92AB759CE534BA85"/>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5">
    <w:name w:val="32344D77B89748CEA1B08E8603E85A6A5"/>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5">
    <w:name w:val="FE933A2479CB464CAB6FA446DCC58C6B5"/>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5">
    <w:name w:val="CCCCD553B0A94031906CFB94C7BA52B55"/>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5">
    <w:name w:val="41F0C1D73E954F71A4C2A7412A080FB15"/>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4">
    <w:name w:val="57F4A7F349CB469F8FAE0EE62601740B14"/>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4">
    <w:name w:val="652BCE353A0D48B7A9D962675FA3266F14"/>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5">
    <w:name w:val="00FB1BA3FA6843B5A86528E398EE89D515"/>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4">
    <w:name w:val="ED0136FC6573414D9967167E8BAF8AEC14"/>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5">
    <w:name w:val="3C2BE701E70F4C1EAEADDA9C90E37ED215"/>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5">
    <w:name w:val="CE2CC965C51F4A3EA3BF11876CF9DBE715"/>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4">
    <w:name w:val="391E5AC4DA7E4B0EA3A5D21422B917A714"/>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4">
    <w:name w:val="98E158EBBFFC44409070322F92A964AF14"/>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5">
    <w:name w:val="DCDF878BA6B94397AE9C70A2F28CF05315"/>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4">
    <w:name w:val="064887BDE98043BCAC1E77EB594134B714"/>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5">
    <w:name w:val="D264B1200D214DAFB266B226AF70C66415"/>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4">
    <w:name w:val="A171465B8FC243F5B5B250D3E3EBDA6E14"/>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3">
    <w:name w:val="0203DF51D71140D8A865CA804874BE533"/>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3">
    <w:name w:val="101C86F423054D17A7BE3F3C0F41397E3"/>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6">
    <w:name w:val="5F0448F6D0EC43C0B1BC3C4F4806C4F76"/>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6">
    <w:name w:val="977858D4F184407BB83883615DF39DCA6"/>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3">
    <w:name w:val="D33FF2818CB343D2BA87608265B45A023"/>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3">
    <w:name w:val="0E15A946D6CE445DBC80C1D3EEBB216D3"/>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6">
    <w:name w:val="1BC09851CCA54171B2B336DE127B4A4A6"/>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6">
    <w:name w:val="C641163AE61D4BB2B072837B72FA005F6"/>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3">
    <w:name w:val="999BBEEEFF0B4374B5CF06F21C7DBA813"/>
    <w:rsid w:val="006C4E38"/>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1">
    <w:name w:val="2CCE6A3FE07E4728817A44A86043454C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6">
    <w:name w:val="2883670D28D54708B55CA1C801BCF9276"/>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6">
    <w:name w:val="61A41571E29F48028CA33DE949B264586"/>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6">
    <w:name w:val="6BC44D148DFF40D38582990CB5265A936"/>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6">
    <w:name w:val="346E0D2676AF495BB7F853FDFFF03D066"/>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6">
    <w:name w:val="5FB6D4C9A5064743A60F2F7A0BAA50BB6"/>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6">
    <w:name w:val="C5670E0002074BC8BE3BA2A4F7BC7EAF6"/>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6">
    <w:name w:val="1382C80641F6436CB91FB329CAB47F5B6"/>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6">
    <w:name w:val="CAF52EEEB1F74970BFEA1426F6BCDF366"/>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6">
    <w:name w:val="E199518485534330884C14E7C627CC4A6"/>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6">
    <w:name w:val="496EFEC3842E43C8AC45747C2FF1C9186"/>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6">
    <w:name w:val="542328D44F3F4FAAB9EF8889055707C56"/>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6">
    <w:name w:val="EA42FB7414F04592B92AB759CE534BA86"/>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6">
    <w:name w:val="32344D77B89748CEA1B08E8603E85A6A6"/>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6">
    <w:name w:val="FE933A2479CB464CAB6FA446DCC58C6B6"/>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6">
    <w:name w:val="CCCCD553B0A94031906CFB94C7BA52B56"/>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6">
    <w:name w:val="41F0C1D73E954F71A4C2A7412A080FB16"/>
    <w:rsid w:val="006C4E38"/>
    <w:pPr>
      <w:tabs>
        <w:tab w:val="left" w:pos="2694"/>
      </w:tabs>
      <w:spacing w:before="100" w:beforeAutospacing="1" w:after="100" w:afterAutospacing="1" w:line="360" w:lineRule="auto"/>
    </w:pPr>
    <w:rPr>
      <w:rFonts w:eastAsiaTheme="minorHAnsi"/>
      <w:lang w:eastAsia="en-US"/>
    </w:rPr>
  </w:style>
  <w:style w:type="paragraph" w:customStyle="1" w:styleId="C7C581A3C75B4C3C9AD1B9B2D6C05248">
    <w:name w:val="C7C581A3C75B4C3C9AD1B9B2D6C05248"/>
    <w:rsid w:val="007F3B0D"/>
  </w:style>
  <w:style w:type="paragraph" w:customStyle="1" w:styleId="E1DF1056EC3D4F35A72EC0156E6CAE4F">
    <w:name w:val="E1DF1056EC3D4F35A72EC0156E6CAE4F"/>
    <w:rsid w:val="007F3B0D"/>
  </w:style>
  <w:style w:type="paragraph" w:customStyle="1" w:styleId="3AD15634F199442A8234F84BBE9E53D9">
    <w:name w:val="3AD15634F199442A8234F84BBE9E53D9"/>
    <w:rsid w:val="007F3B0D"/>
  </w:style>
  <w:style w:type="paragraph" w:customStyle="1" w:styleId="BFF6CA620ADE4C15BED041A9378BA912">
    <w:name w:val="BFF6CA620ADE4C15BED041A9378BA912"/>
    <w:rsid w:val="007F3B0D"/>
  </w:style>
  <w:style w:type="paragraph" w:customStyle="1" w:styleId="BB4CFDC96C0A4F52BC1506BBC8E6608A">
    <w:name w:val="BB4CFDC96C0A4F52BC1506BBC8E6608A"/>
    <w:rsid w:val="007F3B0D"/>
  </w:style>
  <w:style w:type="paragraph" w:customStyle="1" w:styleId="2795FFFCB7AD46C3A6995ADE2ACF3C65">
    <w:name w:val="2795FFFCB7AD46C3A6995ADE2ACF3C65"/>
    <w:rsid w:val="007F3B0D"/>
  </w:style>
  <w:style w:type="paragraph" w:customStyle="1" w:styleId="659F33351CA4435DBBA034CE96C268C0">
    <w:name w:val="659F33351CA4435DBBA034CE96C268C0"/>
    <w:rsid w:val="007F3B0D"/>
  </w:style>
  <w:style w:type="paragraph" w:customStyle="1" w:styleId="E1D1F9AF66BE4465A26E9E219C629238">
    <w:name w:val="E1D1F9AF66BE4465A26E9E219C629238"/>
    <w:rsid w:val="007F3B0D"/>
  </w:style>
  <w:style w:type="paragraph" w:customStyle="1" w:styleId="57F4A7F349CB469F8FAE0EE62601740B15">
    <w:name w:val="57F4A7F349CB469F8FAE0EE62601740B15"/>
    <w:rsid w:val="007F3B0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5">
    <w:name w:val="652BCE353A0D48B7A9D962675FA3266F15"/>
    <w:rsid w:val="007F3B0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6">
    <w:name w:val="00FB1BA3FA6843B5A86528E398EE89D516"/>
    <w:rsid w:val="007F3B0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5">
    <w:name w:val="ED0136FC6573414D9967167E8BAF8AEC15"/>
    <w:rsid w:val="007F3B0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6">
    <w:name w:val="3C2BE701E70F4C1EAEADDA9C90E37ED216"/>
    <w:rsid w:val="007F3B0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6">
    <w:name w:val="CE2CC965C51F4A3EA3BF11876CF9DBE716"/>
    <w:rsid w:val="007F3B0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5">
    <w:name w:val="391E5AC4DA7E4B0EA3A5D21422B917A715"/>
    <w:rsid w:val="007F3B0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5">
    <w:name w:val="98E158EBBFFC44409070322F92A964AF15"/>
    <w:rsid w:val="007F3B0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6">
    <w:name w:val="DCDF878BA6B94397AE9C70A2F28CF05316"/>
    <w:rsid w:val="007F3B0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5">
    <w:name w:val="064887BDE98043BCAC1E77EB594134B715"/>
    <w:rsid w:val="007F3B0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6">
    <w:name w:val="D264B1200D214DAFB266B226AF70C66416"/>
    <w:rsid w:val="007F3B0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5">
    <w:name w:val="A171465B8FC243F5B5B250D3E3EBDA6E15"/>
    <w:rsid w:val="007F3B0D"/>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4">
    <w:name w:val="0203DF51D71140D8A865CA804874BE534"/>
    <w:rsid w:val="007F3B0D"/>
    <w:pPr>
      <w:tabs>
        <w:tab w:val="left" w:pos="2694"/>
      </w:tabs>
      <w:spacing w:before="100" w:beforeAutospacing="1" w:after="100" w:afterAutospacing="1" w:line="360" w:lineRule="auto"/>
    </w:pPr>
    <w:rPr>
      <w:rFonts w:eastAsiaTheme="minorHAnsi"/>
      <w:lang w:eastAsia="en-US"/>
    </w:rPr>
  </w:style>
  <w:style w:type="paragraph" w:customStyle="1" w:styleId="BB4CFDC96C0A4F52BC1506BBC8E6608A1">
    <w:name w:val="BB4CFDC96C0A4F52BC1506BBC8E6608A1"/>
    <w:rsid w:val="007F3B0D"/>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4">
    <w:name w:val="101C86F423054D17A7BE3F3C0F41397E4"/>
    <w:rsid w:val="007F3B0D"/>
    <w:pPr>
      <w:tabs>
        <w:tab w:val="left" w:pos="2694"/>
      </w:tabs>
      <w:spacing w:before="100" w:beforeAutospacing="1" w:after="100" w:afterAutospacing="1" w:line="360" w:lineRule="auto"/>
    </w:pPr>
    <w:rPr>
      <w:rFonts w:eastAsiaTheme="minorHAnsi"/>
      <w:lang w:eastAsia="en-US"/>
    </w:rPr>
  </w:style>
  <w:style w:type="paragraph" w:customStyle="1" w:styleId="659F33351CA4435DBBA034CE96C268C01">
    <w:name w:val="659F33351CA4435DBBA034CE96C268C01"/>
    <w:rsid w:val="007F3B0D"/>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7">
    <w:name w:val="5F0448F6D0EC43C0B1BC3C4F4806C4F77"/>
    <w:rsid w:val="007F3B0D"/>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7">
    <w:name w:val="977858D4F184407BB83883615DF39DCA7"/>
    <w:rsid w:val="007F3B0D"/>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4">
    <w:name w:val="D33FF2818CB343D2BA87608265B45A024"/>
    <w:rsid w:val="007F3B0D"/>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4">
    <w:name w:val="0E15A946D6CE445DBC80C1D3EEBB216D4"/>
    <w:rsid w:val="007F3B0D"/>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7">
    <w:name w:val="1BC09851CCA54171B2B336DE127B4A4A7"/>
    <w:rsid w:val="007F3B0D"/>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7">
    <w:name w:val="C641163AE61D4BB2B072837B72FA005F7"/>
    <w:rsid w:val="007F3B0D"/>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4">
    <w:name w:val="999BBEEEFF0B4374B5CF06F21C7DBA814"/>
    <w:rsid w:val="007F3B0D"/>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2">
    <w:name w:val="2CCE6A3FE07E4728817A44A86043454C2"/>
    <w:rsid w:val="007F3B0D"/>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7">
    <w:name w:val="2883670D28D54708B55CA1C801BCF9277"/>
    <w:rsid w:val="007F3B0D"/>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7">
    <w:name w:val="61A41571E29F48028CA33DE949B264587"/>
    <w:rsid w:val="007F3B0D"/>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7">
    <w:name w:val="6BC44D148DFF40D38582990CB5265A937"/>
    <w:rsid w:val="007F3B0D"/>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7">
    <w:name w:val="346E0D2676AF495BB7F853FDFFF03D067"/>
    <w:rsid w:val="007F3B0D"/>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7">
    <w:name w:val="5FB6D4C9A5064743A60F2F7A0BAA50BB7"/>
    <w:rsid w:val="007F3B0D"/>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7">
    <w:name w:val="C5670E0002074BC8BE3BA2A4F7BC7EAF7"/>
    <w:rsid w:val="007F3B0D"/>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7">
    <w:name w:val="1382C80641F6436CB91FB329CAB47F5B7"/>
    <w:rsid w:val="007F3B0D"/>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7">
    <w:name w:val="CAF52EEEB1F74970BFEA1426F6BCDF367"/>
    <w:rsid w:val="007F3B0D"/>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7">
    <w:name w:val="E199518485534330884C14E7C627CC4A7"/>
    <w:rsid w:val="007F3B0D"/>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7">
    <w:name w:val="496EFEC3842E43C8AC45747C2FF1C9187"/>
    <w:rsid w:val="007F3B0D"/>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7">
    <w:name w:val="542328D44F3F4FAAB9EF8889055707C57"/>
    <w:rsid w:val="007F3B0D"/>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7">
    <w:name w:val="EA42FB7414F04592B92AB759CE534BA87"/>
    <w:rsid w:val="007F3B0D"/>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7">
    <w:name w:val="32344D77B89748CEA1B08E8603E85A6A7"/>
    <w:rsid w:val="007F3B0D"/>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7">
    <w:name w:val="FE933A2479CB464CAB6FA446DCC58C6B7"/>
    <w:rsid w:val="007F3B0D"/>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7">
    <w:name w:val="CCCCD553B0A94031906CFB94C7BA52B57"/>
    <w:rsid w:val="007F3B0D"/>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7">
    <w:name w:val="41F0C1D73E954F71A4C2A7412A080FB17"/>
    <w:rsid w:val="007F3B0D"/>
    <w:pPr>
      <w:tabs>
        <w:tab w:val="left" w:pos="2694"/>
      </w:tabs>
      <w:spacing w:before="100" w:beforeAutospacing="1" w:after="100" w:afterAutospacing="1" w:line="36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A28869379</value>
    </field>
    <field name="Objective-Title">
      <value order="0">PVG Existing Application form</value>
    </field>
    <field name="Objective-Description">
      <value order="0"/>
    </field>
    <field name="Objective-CreationStamp">
      <value order="0">2020-06-24T14:05:09Z</value>
    </field>
    <field name="Objective-IsApproved">
      <value order="0">false</value>
    </field>
    <field name="Objective-IsPublished">
      <value order="0">true</value>
    </field>
    <field name="Objective-DatePublished">
      <value order="0">2020-07-02T08:09:59Z</value>
    </field>
    <field name="Objective-ModificationStamp">
      <value order="0">2020-07-02T08:09:59Z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vA42097112</value>
    </field>
    <field name="Objective-Version">
      <value order="0">4.0</value>
    </field>
    <field name="Objective-VersionNumber">
      <value order="0">4</value>
    </field>
    <field name="Objective-VersionComment">
      <value order="0">add input for reg body membership number</value>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3EEB98C-75E1-482D-B416-2E6A51BD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Lawra Cox</cp:lastModifiedBy>
  <cp:revision>3</cp:revision>
  <dcterms:created xsi:type="dcterms:W3CDTF">2020-08-24T10:50:00Z</dcterms:created>
  <dcterms:modified xsi:type="dcterms:W3CDTF">2020-08-24T10:59:00Z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A28869379</vt:lpwstr>
  </property>
  <property fmtid="{D5CDD505-2E9C-101B-9397-08002B2CF9AE}" pid="4" name="Objective-Title">
    <vt:lpwstr>PVG Existing Application form</vt:lpwstr>
  </property>
  <property fmtid="{D5CDD505-2E9C-101B-9397-08002B2CF9AE}" pid="5" name="Objective-Description">
    <vt:lpwstr/>
  </property>
  <property fmtid="{D5CDD505-2E9C-101B-9397-08002B2CF9AE}" pid="6" name="Objective-CreationStamp">
    <vt:filetime>2020-06-24T14:05:09Z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2020-07-02T08:09:59Z</vt:filetime>
  </property>
  <property fmtid="{D5CDD505-2E9C-101B-9397-08002B2CF9AE}" pid="10" name="Objective-ModificationStamp">
    <vt:filetime>2020-07-02T08:09:59Z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vA42097112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add input for reg body membership number</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